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193D7C" w:rsidRPr="00BF479E" w:rsidRDefault="00BF479E">
      <w:pPr>
        <w:widowControl w:val="0"/>
        <w:rPr>
          <w:rFonts w:ascii="Arial" w:hAnsi="Arial" w:cs="Arial"/>
          <w:snapToGrid w:val="0"/>
          <w:sz w:val="22"/>
          <w:szCs w:val="22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-281305</wp:posOffset>
            </wp:positionV>
            <wp:extent cx="836930" cy="1152525"/>
            <wp:effectExtent l="19050" t="0" r="1270" b="0"/>
            <wp:wrapNone/>
            <wp:docPr id="4" name="Afbeelding 2" descr="..\Mijn afbeeldingen\Logo EHBO KN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..\Mijn afbeeldingen\Logo EHBO KN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201" w:rsidRPr="00BF479E">
        <w:rPr>
          <w:rFonts w:ascii="Arial" w:hAnsi="Arial" w:cs="Arial"/>
          <w:snapToGrid w:val="0"/>
          <w:sz w:val="22"/>
          <w:szCs w:val="22"/>
          <w:lang w:val="en-US"/>
        </w:rPr>
        <w:t xml:space="preserve">EHBO </w:t>
      </w:r>
      <w:r w:rsidRPr="00BF479E">
        <w:rPr>
          <w:rFonts w:ascii="Arial" w:hAnsi="Arial" w:cs="Arial"/>
          <w:snapToGrid w:val="0"/>
          <w:sz w:val="22"/>
          <w:szCs w:val="22"/>
          <w:lang w:val="en-US"/>
        </w:rPr>
        <w:t>Vereniging</w:t>
      </w:r>
      <w:r w:rsidR="008E0201" w:rsidRPr="00BF479E">
        <w:rPr>
          <w:rFonts w:ascii="Arial" w:hAnsi="Arial" w:cs="Arial"/>
          <w:snapToGrid w:val="0"/>
          <w:sz w:val="22"/>
          <w:szCs w:val="22"/>
          <w:lang w:val="en-US"/>
        </w:rPr>
        <w:t xml:space="preserve"> Castricum</w:t>
      </w:r>
    </w:p>
    <w:p w:rsidR="00193D7C" w:rsidRPr="00083701" w:rsidRDefault="00F5415C">
      <w:pPr>
        <w:widowControl w:val="0"/>
        <w:rPr>
          <w:rFonts w:ascii="Arial" w:hAnsi="Arial" w:cs="Arial"/>
          <w:snapToGrid w:val="0"/>
          <w:sz w:val="22"/>
          <w:szCs w:val="22"/>
          <w:lang w:val="en-GB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 xml:space="preserve">Weegbree 35 </w:t>
      </w:r>
    </w:p>
    <w:p w:rsidR="00193D7C" w:rsidRPr="00083701" w:rsidRDefault="00703715">
      <w:pPr>
        <w:widowControl w:val="0"/>
        <w:rPr>
          <w:rFonts w:ascii="Arial" w:hAnsi="Arial" w:cs="Arial"/>
          <w:snapToGrid w:val="0"/>
          <w:sz w:val="22"/>
          <w:szCs w:val="22"/>
          <w:lang w:val="en-GB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>190</w:t>
      </w:r>
      <w:r w:rsidR="00F5415C">
        <w:rPr>
          <w:rFonts w:ascii="Arial" w:hAnsi="Arial" w:cs="Arial"/>
          <w:snapToGrid w:val="0"/>
          <w:sz w:val="22"/>
          <w:szCs w:val="22"/>
          <w:lang w:val="en-GB"/>
        </w:rPr>
        <w:t>2</w:t>
      </w:r>
      <w:r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 w:rsidR="00F5415C">
        <w:rPr>
          <w:rFonts w:ascii="Arial" w:hAnsi="Arial" w:cs="Arial"/>
          <w:snapToGrid w:val="0"/>
          <w:sz w:val="22"/>
          <w:szCs w:val="22"/>
          <w:lang w:val="en-GB"/>
        </w:rPr>
        <w:t>J</w:t>
      </w:r>
      <w:r>
        <w:rPr>
          <w:rFonts w:ascii="Arial" w:hAnsi="Arial" w:cs="Arial"/>
          <w:snapToGrid w:val="0"/>
          <w:sz w:val="22"/>
          <w:szCs w:val="22"/>
          <w:lang w:val="en-GB"/>
        </w:rPr>
        <w:t xml:space="preserve">A </w:t>
      </w:r>
      <w:r w:rsidR="008E0201" w:rsidRPr="00083701">
        <w:rPr>
          <w:rFonts w:ascii="Arial" w:hAnsi="Arial" w:cs="Arial"/>
          <w:snapToGrid w:val="0"/>
          <w:sz w:val="22"/>
          <w:szCs w:val="22"/>
          <w:lang w:val="en-GB"/>
        </w:rPr>
        <w:t>Castricum</w:t>
      </w:r>
    </w:p>
    <w:p w:rsidR="00F5415C" w:rsidRPr="00F5415C" w:rsidRDefault="00083701" w:rsidP="00F5415C">
      <w:pPr>
        <w:widowControl w:val="0"/>
        <w:rPr>
          <w:rFonts w:ascii="Arial" w:hAnsi="Arial" w:cs="Arial"/>
          <w:snapToGrid w:val="0"/>
          <w:sz w:val="22"/>
          <w:szCs w:val="22"/>
          <w:lang w:val="en-GB"/>
        </w:rPr>
      </w:pPr>
      <w:r w:rsidRPr="00F5415C">
        <w:rPr>
          <w:rFonts w:ascii="Arial" w:hAnsi="Arial" w:cs="Arial"/>
          <w:snapToGrid w:val="0"/>
          <w:sz w:val="22"/>
          <w:szCs w:val="22"/>
          <w:lang w:val="en-GB"/>
        </w:rPr>
        <w:t>telefoon</w:t>
      </w:r>
      <w:r w:rsidR="009115A5" w:rsidRPr="00F5415C">
        <w:rPr>
          <w:rFonts w:ascii="Arial" w:hAnsi="Arial" w:cs="Arial"/>
          <w:snapToGrid w:val="0"/>
          <w:sz w:val="22"/>
          <w:szCs w:val="22"/>
          <w:lang w:val="en-GB"/>
        </w:rPr>
        <w:t xml:space="preserve">: </w:t>
      </w:r>
      <w:r w:rsidR="00F5415C" w:rsidRPr="00F5415C">
        <w:rPr>
          <w:rFonts w:ascii="Arial" w:hAnsi="Arial" w:cs="Arial"/>
          <w:snapToGrid w:val="0"/>
          <w:sz w:val="22"/>
          <w:szCs w:val="22"/>
          <w:lang w:val="en-GB"/>
        </w:rPr>
        <w:t>0251-651060</w:t>
      </w:r>
    </w:p>
    <w:p w:rsidR="00193D7C" w:rsidRPr="00083701" w:rsidRDefault="008E0201">
      <w:pPr>
        <w:widowControl w:val="0"/>
        <w:tabs>
          <w:tab w:val="left" w:pos="709"/>
        </w:tabs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 xml:space="preserve">e-mail: </w:t>
      </w:r>
      <w:r w:rsidR="00F5415C">
        <w:rPr>
          <w:rFonts w:ascii="Arial" w:hAnsi="Arial" w:cs="Arial"/>
          <w:snapToGrid w:val="0"/>
          <w:sz w:val="22"/>
          <w:szCs w:val="22"/>
        </w:rPr>
        <w:t>secretaris</w:t>
      </w:r>
      <w:r w:rsidR="009115A5" w:rsidRPr="00083701">
        <w:rPr>
          <w:rFonts w:ascii="Arial" w:hAnsi="Arial" w:cs="Arial"/>
          <w:snapToGrid w:val="0"/>
          <w:sz w:val="22"/>
          <w:szCs w:val="22"/>
        </w:rPr>
        <w:t>@</w:t>
      </w:r>
      <w:r w:rsidRPr="00083701">
        <w:rPr>
          <w:rFonts w:ascii="Arial" w:hAnsi="Arial" w:cs="Arial"/>
          <w:snapToGrid w:val="0"/>
          <w:sz w:val="22"/>
          <w:szCs w:val="22"/>
        </w:rPr>
        <w:t>ehbocastricum.nl</w:t>
      </w:r>
    </w:p>
    <w:p w:rsidR="00193D7C" w:rsidRPr="00083701" w:rsidRDefault="00193D7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93D7C" w:rsidRPr="00083701" w:rsidRDefault="00193D7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tbl>
      <w:tblPr>
        <w:tblStyle w:val="Tabelraster"/>
        <w:tblW w:w="0" w:type="auto"/>
        <w:shd w:val="clear" w:color="auto" w:fill="FFFF66"/>
        <w:tblLook w:val="04A0"/>
      </w:tblPr>
      <w:tblGrid>
        <w:gridCol w:w="9495"/>
      </w:tblGrid>
      <w:tr w:rsidR="00745EC5" w:rsidTr="002C7F5D">
        <w:tc>
          <w:tcPr>
            <w:tcW w:w="9495" w:type="dxa"/>
            <w:tcBorders>
              <w:left w:val="nil"/>
              <w:right w:val="nil"/>
            </w:tcBorders>
            <w:shd w:val="clear" w:color="auto" w:fill="FFFF66"/>
          </w:tcPr>
          <w:p w:rsidR="00745EC5" w:rsidRDefault="00745EC5">
            <w:pPr>
              <w:widowControl w:val="0"/>
              <w:rPr>
                <w:rFonts w:ascii="Arial" w:hAnsi="Arial" w:cs="Arial"/>
                <w:snapToGrid w:val="0"/>
                <w:sz w:val="24"/>
                <w:szCs w:val="22"/>
              </w:rPr>
            </w:pPr>
          </w:p>
          <w:p w:rsidR="00745EC5" w:rsidRDefault="00745EC5" w:rsidP="00675052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2"/>
              </w:rPr>
            </w:pPr>
            <w:r w:rsidRPr="00745EC5">
              <w:rPr>
                <w:rFonts w:ascii="Arial" w:hAnsi="Arial" w:cs="Arial"/>
                <w:snapToGrid w:val="0"/>
                <w:sz w:val="24"/>
                <w:szCs w:val="22"/>
              </w:rPr>
              <w:t xml:space="preserve">Aan alle </w:t>
            </w:r>
            <w:r w:rsidRPr="00745EC5">
              <w:rPr>
                <w:rFonts w:ascii="Arial" w:hAnsi="Arial" w:cs="Arial"/>
                <w:snapToGrid w:val="0"/>
                <w:sz w:val="36"/>
                <w:szCs w:val="22"/>
              </w:rPr>
              <w:t>kersverse</w:t>
            </w:r>
            <w:r w:rsidRPr="00745EC5">
              <w:rPr>
                <w:rFonts w:ascii="Arial" w:hAnsi="Arial" w:cs="Arial"/>
                <w:snapToGrid w:val="0"/>
                <w:sz w:val="24"/>
                <w:szCs w:val="22"/>
              </w:rPr>
              <w:t xml:space="preserve"> </w:t>
            </w:r>
            <w:r w:rsidRPr="00745EC5">
              <w:rPr>
                <w:rFonts w:ascii="Arial" w:hAnsi="Arial" w:cs="Arial"/>
                <w:snapToGrid w:val="0"/>
                <w:sz w:val="36"/>
                <w:szCs w:val="22"/>
              </w:rPr>
              <w:t>Jeugd-EHBO’ers</w:t>
            </w:r>
            <w:r w:rsidRPr="00745EC5">
              <w:rPr>
                <w:rFonts w:ascii="Arial" w:hAnsi="Arial" w:cs="Arial"/>
                <w:snapToGrid w:val="0"/>
                <w:sz w:val="24"/>
                <w:szCs w:val="22"/>
              </w:rPr>
              <w:t xml:space="preserve"> en hun ouders/verzorgers</w:t>
            </w:r>
          </w:p>
          <w:p w:rsidR="00745EC5" w:rsidRDefault="00745EC5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193D7C" w:rsidRPr="00083701" w:rsidRDefault="008E020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ab/>
      </w:r>
      <w:r w:rsidRPr="00083701">
        <w:rPr>
          <w:rFonts w:ascii="Arial" w:hAnsi="Arial" w:cs="Arial"/>
          <w:snapToGrid w:val="0"/>
          <w:sz w:val="22"/>
          <w:szCs w:val="22"/>
        </w:rPr>
        <w:tab/>
      </w:r>
      <w:r w:rsidRPr="00083701">
        <w:rPr>
          <w:rFonts w:ascii="Arial" w:hAnsi="Arial" w:cs="Arial"/>
          <w:snapToGrid w:val="0"/>
          <w:sz w:val="22"/>
          <w:szCs w:val="22"/>
        </w:rPr>
        <w:tab/>
      </w:r>
      <w:r w:rsidRPr="00083701">
        <w:rPr>
          <w:rFonts w:ascii="Arial" w:hAnsi="Arial" w:cs="Arial"/>
          <w:snapToGrid w:val="0"/>
          <w:sz w:val="22"/>
          <w:szCs w:val="22"/>
        </w:rPr>
        <w:tab/>
      </w:r>
    </w:p>
    <w:p w:rsidR="00193D7C" w:rsidRPr="00083701" w:rsidRDefault="00265562" w:rsidP="00265562">
      <w:pPr>
        <w:widowControl w:val="0"/>
        <w:tabs>
          <w:tab w:val="left" w:pos="1155"/>
        </w:tabs>
        <w:rPr>
          <w:rFonts w:ascii="Arial" w:hAnsi="Arial" w:cs="Arial"/>
          <w:snapToGrid w:val="0"/>
          <w:sz w:val="14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ab/>
      </w:r>
    </w:p>
    <w:p w:rsidR="00193D7C" w:rsidRPr="00083701" w:rsidRDefault="009115A5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 xml:space="preserve">Beste jeugd-EHBO’er, </w:t>
      </w:r>
    </w:p>
    <w:p w:rsidR="00193D7C" w:rsidRPr="00083701" w:rsidRDefault="00193D7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93D7C" w:rsidRPr="00083701" w:rsidRDefault="00BF479E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12700</wp:posOffset>
            </wp:positionV>
            <wp:extent cx="1028700" cy="1314450"/>
            <wp:effectExtent l="19050" t="0" r="0" b="0"/>
            <wp:wrapTight wrapText="bothSides">
              <wp:wrapPolygon edited="0">
                <wp:start x="-400" y="0"/>
                <wp:lineTo x="-400" y="21287"/>
                <wp:lineTo x="21600" y="21287"/>
                <wp:lineTo x="21600" y="0"/>
                <wp:lineTo x="-400" y="0"/>
              </wp:wrapPolygon>
            </wp:wrapTight>
            <wp:docPr id="3" name="Afbeelding 0" descr="1-1-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1-1-2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201" w:rsidRPr="00083701">
        <w:rPr>
          <w:rFonts w:ascii="Arial" w:hAnsi="Arial" w:cs="Arial"/>
          <w:snapToGrid w:val="0"/>
          <w:sz w:val="22"/>
          <w:szCs w:val="22"/>
        </w:rPr>
        <w:t xml:space="preserve">Van harte gefeliciteerd, </w:t>
      </w:r>
      <w:r w:rsidR="009115A5" w:rsidRPr="00083701">
        <w:rPr>
          <w:rFonts w:ascii="Arial" w:hAnsi="Arial" w:cs="Arial"/>
          <w:snapToGrid w:val="0"/>
          <w:sz w:val="22"/>
          <w:szCs w:val="22"/>
        </w:rPr>
        <w:t xml:space="preserve">je bent </w:t>
      </w:r>
      <w:r w:rsidR="008E0201" w:rsidRPr="00083701">
        <w:rPr>
          <w:rFonts w:ascii="Arial" w:hAnsi="Arial" w:cs="Arial"/>
          <w:snapToGrid w:val="0"/>
          <w:sz w:val="22"/>
          <w:szCs w:val="22"/>
        </w:rPr>
        <w:t xml:space="preserve">geslaagd voor het diploma Jeugd-EHBO. Een diploma om </w:t>
      </w:r>
      <w:r w:rsidR="008E0201" w:rsidRPr="00AE1360">
        <w:rPr>
          <w:rFonts w:ascii="Arial" w:hAnsi="Arial" w:cs="Arial"/>
          <w:snapToGrid w:val="0"/>
          <w:sz w:val="28"/>
          <w:szCs w:val="22"/>
        </w:rPr>
        <w:t>trots</w:t>
      </w:r>
      <w:r w:rsidR="008E0201" w:rsidRPr="00083701">
        <w:rPr>
          <w:rFonts w:ascii="Arial" w:hAnsi="Arial" w:cs="Arial"/>
          <w:snapToGrid w:val="0"/>
          <w:sz w:val="22"/>
          <w:szCs w:val="22"/>
        </w:rPr>
        <w:t xml:space="preserve"> op te zijn, want </w:t>
      </w:r>
      <w:r w:rsidR="009115A5" w:rsidRPr="00083701">
        <w:rPr>
          <w:rFonts w:ascii="Arial" w:hAnsi="Arial" w:cs="Arial"/>
          <w:snapToGrid w:val="0"/>
          <w:sz w:val="22"/>
          <w:szCs w:val="22"/>
        </w:rPr>
        <w:t>j</w:t>
      </w:r>
      <w:r w:rsidR="008E0201" w:rsidRPr="00083701">
        <w:rPr>
          <w:rFonts w:ascii="Arial" w:hAnsi="Arial" w:cs="Arial"/>
          <w:snapToGrid w:val="0"/>
          <w:sz w:val="22"/>
          <w:szCs w:val="22"/>
        </w:rPr>
        <w:t>ij k</w:t>
      </w:r>
      <w:r w:rsidR="009115A5" w:rsidRPr="00083701">
        <w:rPr>
          <w:rFonts w:ascii="Arial" w:hAnsi="Arial" w:cs="Arial"/>
          <w:snapToGrid w:val="0"/>
          <w:sz w:val="22"/>
          <w:szCs w:val="22"/>
        </w:rPr>
        <w:t>u</w:t>
      </w:r>
      <w:r w:rsidR="008E0201" w:rsidRPr="00083701">
        <w:rPr>
          <w:rFonts w:ascii="Arial" w:hAnsi="Arial" w:cs="Arial"/>
          <w:snapToGrid w:val="0"/>
          <w:sz w:val="22"/>
          <w:szCs w:val="22"/>
        </w:rPr>
        <w:t>n</w:t>
      </w:r>
      <w:r w:rsidR="009115A5" w:rsidRPr="00083701">
        <w:rPr>
          <w:rFonts w:ascii="Arial" w:hAnsi="Arial" w:cs="Arial"/>
          <w:snapToGrid w:val="0"/>
          <w:sz w:val="22"/>
          <w:szCs w:val="22"/>
        </w:rPr>
        <w:t>t</w:t>
      </w:r>
      <w:r w:rsidR="008E0201" w:rsidRPr="00083701">
        <w:rPr>
          <w:rFonts w:ascii="Arial" w:hAnsi="Arial" w:cs="Arial"/>
          <w:snapToGrid w:val="0"/>
          <w:sz w:val="22"/>
          <w:szCs w:val="22"/>
        </w:rPr>
        <w:t xml:space="preserve"> nu een medemens in nood hulp bieden!</w:t>
      </w:r>
    </w:p>
    <w:p w:rsidR="00193D7C" w:rsidRPr="0017275D" w:rsidRDefault="00193D7C">
      <w:pPr>
        <w:widowControl w:val="0"/>
        <w:rPr>
          <w:rFonts w:ascii="Verdana" w:hAnsi="Verdana"/>
          <w:snapToGrid w:val="0"/>
          <w:sz w:val="22"/>
          <w:szCs w:val="22"/>
        </w:rPr>
      </w:pPr>
    </w:p>
    <w:p w:rsidR="00193D7C" w:rsidRPr="00083701" w:rsidRDefault="008E020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 xml:space="preserve">Na veel leren en oefenen </w:t>
      </w:r>
      <w:r w:rsidR="009115A5" w:rsidRPr="00083701">
        <w:rPr>
          <w:rFonts w:ascii="Arial" w:hAnsi="Arial" w:cs="Arial"/>
          <w:snapToGrid w:val="0"/>
          <w:sz w:val="22"/>
          <w:szCs w:val="22"/>
        </w:rPr>
        <w:t xml:space="preserve">heb je </w:t>
      </w:r>
      <w:r w:rsidRPr="00083701">
        <w:rPr>
          <w:rFonts w:ascii="Arial" w:hAnsi="Arial" w:cs="Arial"/>
          <w:snapToGrid w:val="0"/>
          <w:sz w:val="22"/>
          <w:szCs w:val="22"/>
        </w:rPr>
        <w:t xml:space="preserve">tijdens het examen laten zien dat </w:t>
      </w:r>
      <w:r w:rsidR="00D72985" w:rsidRPr="00083701">
        <w:rPr>
          <w:rFonts w:ascii="Arial" w:hAnsi="Arial" w:cs="Arial"/>
          <w:snapToGrid w:val="0"/>
          <w:sz w:val="22"/>
          <w:szCs w:val="22"/>
        </w:rPr>
        <w:t xml:space="preserve">je </w:t>
      </w:r>
      <w:r w:rsidRPr="00083701">
        <w:rPr>
          <w:rFonts w:ascii="Arial" w:hAnsi="Arial" w:cs="Arial"/>
          <w:snapToGrid w:val="0"/>
          <w:sz w:val="22"/>
          <w:szCs w:val="22"/>
        </w:rPr>
        <w:t>weet wat er gedaan moet worden bij een ongelukje, maar</w:t>
      </w:r>
      <w:r w:rsidR="00F77387" w:rsidRPr="000837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083701">
        <w:rPr>
          <w:rFonts w:ascii="Arial" w:hAnsi="Arial" w:cs="Arial"/>
          <w:snapToGrid w:val="0"/>
          <w:sz w:val="22"/>
          <w:szCs w:val="22"/>
        </w:rPr>
        <w:t>ook wat je vooral niet moet doen en hoe er hulp ingeschakeld kan worden.</w:t>
      </w:r>
      <w:r w:rsidR="007D6424" w:rsidRPr="00083701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93D7C" w:rsidRPr="00083701" w:rsidRDefault="00193D7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77387" w:rsidRPr="00083701" w:rsidRDefault="00F77387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 xml:space="preserve">Vond jij die lessen ook zo leuk en vond je het jammer dat de EHBO-week alweer voorbij was? </w:t>
      </w:r>
      <w:r w:rsidR="00F5415C">
        <w:rPr>
          <w:rFonts w:ascii="Arial" w:hAnsi="Arial" w:cs="Arial"/>
          <w:snapToGrid w:val="0"/>
          <w:sz w:val="22"/>
          <w:szCs w:val="22"/>
        </w:rPr>
        <w:t>En</w:t>
      </w:r>
      <w:r w:rsidRPr="00083701">
        <w:rPr>
          <w:rFonts w:ascii="Arial" w:hAnsi="Arial" w:cs="Arial"/>
          <w:snapToGrid w:val="0"/>
          <w:sz w:val="22"/>
          <w:szCs w:val="22"/>
        </w:rPr>
        <w:t xml:space="preserve">, zou je nog wel méér willen weten van EHBO-onderwerpen?  </w:t>
      </w:r>
      <w:r w:rsidRPr="00083701">
        <w:rPr>
          <w:rFonts w:ascii="Arial" w:hAnsi="Arial" w:cs="Arial"/>
          <w:snapToGrid w:val="0"/>
          <w:sz w:val="22"/>
          <w:szCs w:val="22"/>
        </w:rPr>
        <w:br/>
        <w:t>Nou, dat kan natuurlijk! En dat willen we je graag aanbieden.</w:t>
      </w:r>
    </w:p>
    <w:p w:rsidR="00F77387" w:rsidRPr="00083701" w:rsidRDefault="00373430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br/>
      </w:r>
      <w:r w:rsidR="0017275D" w:rsidRPr="00083701">
        <w:rPr>
          <w:rFonts w:ascii="Arial" w:hAnsi="Arial" w:cs="Arial"/>
          <w:snapToGrid w:val="0"/>
          <w:sz w:val="22"/>
          <w:szCs w:val="22"/>
        </w:rPr>
        <w:t xml:space="preserve">EHBO Vereniging Castricum heeft voor jou een </w:t>
      </w:r>
      <w:r w:rsidR="0017275D" w:rsidRPr="00083701">
        <w:rPr>
          <w:rFonts w:ascii="Arial" w:hAnsi="Arial" w:cs="Arial"/>
          <w:snapToGrid w:val="0"/>
          <w:sz w:val="28"/>
          <w:szCs w:val="22"/>
        </w:rPr>
        <w:t xml:space="preserve">speciaal programma </w:t>
      </w:r>
      <w:r w:rsidR="0017275D" w:rsidRPr="00083701">
        <w:rPr>
          <w:rFonts w:ascii="Arial" w:hAnsi="Arial" w:cs="Arial"/>
          <w:snapToGrid w:val="0"/>
          <w:sz w:val="22"/>
          <w:szCs w:val="22"/>
        </w:rPr>
        <w:t xml:space="preserve">gemaakt dat elk jaar </w:t>
      </w:r>
      <w:r w:rsidR="0017275D" w:rsidRPr="00F5415C">
        <w:rPr>
          <w:rFonts w:ascii="Arial" w:hAnsi="Arial" w:cs="Arial"/>
          <w:snapToGrid w:val="0"/>
          <w:sz w:val="22"/>
          <w:szCs w:val="22"/>
          <w:u w:val="single"/>
        </w:rPr>
        <w:t>in het voorjaar</w:t>
      </w:r>
      <w:r w:rsidR="0017275D" w:rsidRPr="00083701">
        <w:rPr>
          <w:rFonts w:ascii="Arial" w:hAnsi="Arial" w:cs="Arial"/>
          <w:snapToGrid w:val="0"/>
          <w:sz w:val="22"/>
          <w:szCs w:val="22"/>
        </w:rPr>
        <w:t xml:space="preserve"> gegeven zal worden. </w:t>
      </w:r>
    </w:p>
    <w:p w:rsidR="0017275D" w:rsidRDefault="0017275D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 xml:space="preserve">Het programma heet “Op weg naar het Eerste Hulp Diploma” </w:t>
      </w:r>
      <w:r w:rsidR="009153B7" w:rsidRPr="00083701">
        <w:rPr>
          <w:rFonts w:ascii="Arial" w:hAnsi="Arial" w:cs="Arial"/>
          <w:snapToGrid w:val="0"/>
          <w:sz w:val="22"/>
          <w:szCs w:val="22"/>
        </w:rPr>
        <w:t xml:space="preserve">en je kan het elk jaar volgen tot je oud genoeg bent voor het halen van het </w:t>
      </w:r>
      <w:r w:rsidR="00431735">
        <w:rPr>
          <w:rFonts w:ascii="Arial" w:hAnsi="Arial" w:cs="Arial"/>
          <w:snapToGrid w:val="0"/>
          <w:sz w:val="22"/>
          <w:szCs w:val="22"/>
        </w:rPr>
        <w:t xml:space="preserve">echte </w:t>
      </w:r>
      <w:r w:rsidR="009153B7" w:rsidRPr="00083701">
        <w:rPr>
          <w:rFonts w:ascii="Arial" w:hAnsi="Arial" w:cs="Arial"/>
          <w:snapToGrid w:val="0"/>
          <w:sz w:val="22"/>
          <w:szCs w:val="22"/>
        </w:rPr>
        <w:t>Eerste Hulp Diploma</w:t>
      </w:r>
      <w:r w:rsidR="007D6424" w:rsidRPr="00083701">
        <w:rPr>
          <w:rFonts w:ascii="Arial" w:hAnsi="Arial" w:cs="Arial"/>
          <w:snapToGrid w:val="0"/>
          <w:sz w:val="22"/>
          <w:szCs w:val="22"/>
        </w:rPr>
        <w:t xml:space="preserve"> (</w:t>
      </w:r>
      <w:r w:rsidR="00F77387" w:rsidRPr="00083701">
        <w:rPr>
          <w:rFonts w:ascii="Arial" w:hAnsi="Arial" w:cs="Arial"/>
          <w:snapToGrid w:val="0"/>
          <w:sz w:val="22"/>
          <w:szCs w:val="22"/>
        </w:rPr>
        <w:t xml:space="preserve">je mag </w:t>
      </w:r>
      <w:r w:rsidR="007D6424" w:rsidRPr="00083701">
        <w:rPr>
          <w:rFonts w:ascii="Arial" w:hAnsi="Arial" w:cs="Arial"/>
          <w:snapToGrid w:val="0"/>
          <w:sz w:val="22"/>
          <w:szCs w:val="22"/>
        </w:rPr>
        <w:t>dit examen</w:t>
      </w:r>
      <w:r w:rsidR="00F77387" w:rsidRPr="00083701">
        <w:rPr>
          <w:rFonts w:ascii="Arial" w:hAnsi="Arial" w:cs="Arial"/>
          <w:snapToGrid w:val="0"/>
          <w:sz w:val="22"/>
          <w:szCs w:val="22"/>
        </w:rPr>
        <w:t xml:space="preserve"> afleggen </w:t>
      </w:r>
      <w:r w:rsidR="007D6424" w:rsidRPr="00083701">
        <w:rPr>
          <w:rFonts w:ascii="Arial" w:hAnsi="Arial" w:cs="Arial"/>
          <w:snapToGrid w:val="0"/>
          <w:sz w:val="22"/>
          <w:szCs w:val="22"/>
        </w:rPr>
        <w:t>vanaf</w:t>
      </w:r>
      <w:r w:rsidR="00F77387" w:rsidRPr="00083701">
        <w:rPr>
          <w:rFonts w:ascii="Arial" w:hAnsi="Arial" w:cs="Arial"/>
          <w:snapToGrid w:val="0"/>
          <w:sz w:val="22"/>
          <w:szCs w:val="22"/>
        </w:rPr>
        <w:t xml:space="preserve"> je </w:t>
      </w:r>
      <w:r w:rsidR="007D6424" w:rsidRPr="0053581D">
        <w:rPr>
          <w:rFonts w:ascii="Arial" w:hAnsi="Arial" w:cs="Arial"/>
          <w:snapToGrid w:val="0"/>
          <w:sz w:val="24"/>
          <w:szCs w:val="22"/>
        </w:rPr>
        <w:t>16</w:t>
      </w:r>
      <w:r w:rsidR="00F77387" w:rsidRPr="0053581D">
        <w:rPr>
          <w:rFonts w:ascii="Arial" w:hAnsi="Arial" w:cs="Arial"/>
          <w:snapToGrid w:val="0"/>
          <w:sz w:val="24"/>
          <w:szCs w:val="22"/>
          <w:vertAlign w:val="superscript"/>
        </w:rPr>
        <w:t>e</w:t>
      </w:r>
      <w:r w:rsidR="00F77387" w:rsidRPr="00083701">
        <w:rPr>
          <w:rFonts w:ascii="Arial" w:hAnsi="Arial" w:cs="Arial"/>
          <w:snapToGrid w:val="0"/>
          <w:sz w:val="22"/>
          <w:szCs w:val="22"/>
        </w:rPr>
        <w:t xml:space="preserve"> verjaardag)</w:t>
      </w:r>
      <w:r w:rsidR="009153B7" w:rsidRPr="00083701">
        <w:rPr>
          <w:rFonts w:ascii="Arial" w:hAnsi="Arial" w:cs="Arial"/>
          <w:snapToGrid w:val="0"/>
          <w:sz w:val="22"/>
          <w:szCs w:val="22"/>
        </w:rPr>
        <w:t>.</w:t>
      </w:r>
    </w:p>
    <w:p w:rsidR="00CB3A26" w:rsidRDefault="00CB3A26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tbl>
      <w:tblPr>
        <w:tblStyle w:val="Tabelraster"/>
        <w:tblW w:w="10173" w:type="dxa"/>
        <w:tblLook w:val="04A0"/>
      </w:tblPr>
      <w:tblGrid>
        <w:gridCol w:w="10173"/>
      </w:tblGrid>
      <w:tr w:rsidR="006851A0" w:rsidTr="006851A0">
        <w:tc>
          <w:tcPr>
            <w:tcW w:w="10173" w:type="dxa"/>
            <w:shd w:val="clear" w:color="auto" w:fill="FFFFFF" w:themeFill="background1"/>
          </w:tcPr>
          <w:p w:rsidR="006851A0" w:rsidRPr="00083701" w:rsidRDefault="006851A0" w:rsidP="006851A0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83701">
              <w:rPr>
                <w:rFonts w:ascii="Arial" w:hAnsi="Arial" w:cs="Arial"/>
                <w:b/>
                <w:snapToGrid w:val="0"/>
                <w:sz w:val="22"/>
                <w:szCs w:val="22"/>
              </w:rPr>
              <w:t>Wat ga je precies leren?</w:t>
            </w:r>
          </w:p>
          <w:p w:rsidR="006851A0" w:rsidRPr="00083701" w:rsidRDefault="006851A0" w:rsidP="006851A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3701">
              <w:rPr>
                <w:rFonts w:ascii="Arial" w:hAnsi="Arial" w:cs="Arial"/>
                <w:snapToGrid w:val="0"/>
                <w:sz w:val="22"/>
                <w:szCs w:val="22"/>
              </w:rPr>
              <w:t>Het programma bestaat uit drie lessen van 2 uur, van 18.30 tot 20.30 uur.</w:t>
            </w:r>
          </w:p>
          <w:p w:rsidR="006851A0" w:rsidRDefault="006851A0" w:rsidP="006851A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5523230</wp:posOffset>
                  </wp:positionH>
                  <wp:positionV relativeFrom="paragraph">
                    <wp:posOffset>320675</wp:posOffset>
                  </wp:positionV>
                  <wp:extent cx="733425" cy="638175"/>
                  <wp:effectExtent l="0" t="0" r="0" b="0"/>
                  <wp:wrapNone/>
                  <wp:docPr id="2" name="Afbeelding 2" descr="lifepak 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lifepak 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3701">
              <w:rPr>
                <w:rFonts w:ascii="Arial" w:hAnsi="Arial" w:cs="Arial"/>
                <w:snapToGrid w:val="0"/>
                <w:sz w:val="22"/>
                <w:szCs w:val="22"/>
              </w:rPr>
              <w:t xml:space="preserve">Bij twee lessen komt er een </w:t>
            </w:r>
            <w:r w:rsidRPr="00431735">
              <w:rPr>
                <w:rFonts w:ascii="Arial" w:hAnsi="Arial" w:cs="Arial"/>
                <w:snapToGrid w:val="0"/>
                <w:sz w:val="28"/>
                <w:szCs w:val="22"/>
              </w:rPr>
              <w:t>Lotus</w:t>
            </w:r>
            <w:r w:rsidRPr="00083701">
              <w:rPr>
                <w:rFonts w:ascii="Arial" w:hAnsi="Arial" w:cs="Arial"/>
                <w:snapToGrid w:val="0"/>
                <w:sz w:val="22"/>
                <w:szCs w:val="22"/>
              </w:rPr>
              <w:t xml:space="preserve"> (een meneer of mevrouw met ‘echte’ wondjes en die ‘echt’ heel erg ziek of ‘echt’ niet lekker is), en die jij mag gaan helpen. </w:t>
            </w:r>
            <w:r w:rsidRPr="00083701">
              <w:rPr>
                <w:rFonts w:ascii="Arial" w:hAnsi="Arial" w:cs="Arial"/>
                <w:snapToGrid w:val="0"/>
                <w:sz w:val="22"/>
                <w:szCs w:val="22"/>
              </w:rPr>
              <w:br/>
              <w:t xml:space="preserve">We gaan dan allerlei verbanden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aanleggen</w:t>
            </w:r>
            <w:r w:rsidRPr="00083701">
              <w:rPr>
                <w:rFonts w:ascii="Arial" w:hAnsi="Arial" w:cs="Arial"/>
                <w:snapToGrid w:val="0"/>
                <w:sz w:val="22"/>
                <w:szCs w:val="22"/>
              </w:rPr>
              <w:t xml:space="preserve"> en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oefenen </w:t>
            </w:r>
            <w:r w:rsidRPr="00083701">
              <w:rPr>
                <w:rFonts w:ascii="Arial" w:hAnsi="Arial" w:cs="Arial"/>
                <w:snapToGrid w:val="0"/>
                <w:sz w:val="22"/>
                <w:szCs w:val="22"/>
              </w:rPr>
              <w:t xml:space="preserve">wat je bij diverse grote en kleine </w:t>
            </w:r>
          </w:p>
          <w:p w:rsidR="006851A0" w:rsidRDefault="006851A0" w:rsidP="006851A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3701">
              <w:rPr>
                <w:rFonts w:ascii="Arial" w:hAnsi="Arial" w:cs="Arial"/>
                <w:snapToGrid w:val="0"/>
                <w:sz w:val="22"/>
                <w:szCs w:val="22"/>
              </w:rPr>
              <w:t>ongevallen doet (bewusteloosheid, splinter, insectensteek, bloedneus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083701">
              <w:rPr>
                <w:rFonts w:ascii="Arial" w:hAnsi="Arial" w:cs="Arial"/>
                <w:snapToGrid w:val="0"/>
                <w:sz w:val="22"/>
                <w:szCs w:val="22"/>
              </w:rPr>
              <w:t xml:space="preserve"> enzovoort). </w:t>
            </w:r>
          </w:p>
          <w:p w:rsidR="006851A0" w:rsidRDefault="006851A0" w:rsidP="006851A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83701">
              <w:rPr>
                <w:rFonts w:ascii="Arial" w:hAnsi="Arial" w:cs="Arial"/>
                <w:snapToGrid w:val="0"/>
                <w:sz w:val="22"/>
                <w:szCs w:val="22"/>
              </w:rPr>
              <w:t xml:space="preserve">De derde les is voor het oefenen van de reanimatievaardigheden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met een AED erbij</w:t>
            </w:r>
          </w:p>
          <w:p w:rsidR="006851A0" w:rsidRPr="00083701" w:rsidRDefault="006851A0" w:rsidP="006851A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(en daar mag je </w:t>
            </w:r>
            <w:r w:rsidRPr="00E02E34">
              <w:rPr>
                <w:rFonts w:ascii="Arial" w:hAnsi="Arial" w:cs="Arial"/>
                <w:snapToGrid w:val="0"/>
                <w:sz w:val="28"/>
                <w:szCs w:val="22"/>
              </w:rPr>
              <w:t>zelf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mee aan de slag!).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:rsidR="006851A0" w:rsidRDefault="006851A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6851A0" w:rsidRPr="00083701" w:rsidRDefault="006851A0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E204F" w:rsidRPr="00083701" w:rsidRDefault="000E204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083701">
        <w:rPr>
          <w:rFonts w:ascii="Arial" w:hAnsi="Arial" w:cs="Arial"/>
          <w:b/>
          <w:snapToGrid w:val="0"/>
          <w:sz w:val="22"/>
          <w:szCs w:val="22"/>
        </w:rPr>
        <w:t>Belangstelling?</w:t>
      </w:r>
    </w:p>
    <w:p w:rsidR="000E204F" w:rsidRPr="00083701" w:rsidRDefault="000E204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 xml:space="preserve">Wil je hier graag bij zijn volgend jaar, geef je dan op via het antwoordstrookje. </w:t>
      </w:r>
      <w:bookmarkStart w:id="0" w:name="_GoBack"/>
      <w:bookmarkEnd w:id="0"/>
      <w:r w:rsidRPr="00083701">
        <w:rPr>
          <w:rFonts w:ascii="Arial" w:hAnsi="Arial" w:cs="Arial"/>
          <w:snapToGrid w:val="0"/>
          <w:sz w:val="22"/>
          <w:szCs w:val="22"/>
        </w:rPr>
        <w:br/>
        <w:t xml:space="preserve">Bij voldoende belangstelling (minstens 6 deelnemers) gaan we de drie lessen inplannen en krijg je daarvan bericht. </w:t>
      </w:r>
    </w:p>
    <w:p w:rsidR="000E204F" w:rsidRDefault="000E204F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>Vergeet niet om</w:t>
      </w:r>
      <w:r w:rsidR="00E02E34">
        <w:rPr>
          <w:rFonts w:ascii="Arial" w:hAnsi="Arial" w:cs="Arial"/>
          <w:snapToGrid w:val="0"/>
          <w:sz w:val="22"/>
          <w:szCs w:val="22"/>
        </w:rPr>
        <w:t xml:space="preserve"> een van </w:t>
      </w:r>
      <w:r w:rsidRPr="00083701">
        <w:rPr>
          <w:rFonts w:ascii="Arial" w:hAnsi="Arial" w:cs="Arial"/>
          <w:snapToGrid w:val="0"/>
          <w:sz w:val="22"/>
          <w:szCs w:val="22"/>
        </w:rPr>
        <w:t>je ouder</w:t>
      </w:r>
      <w:r w:rsidR="00E02E34">
        <w:rPr>
          <w:rFonts w:ascii="Arial" w:hAnsi="Arial" w:cs="Arial"/>
          <w:snapToGrid w:val="0"/>
          <w:sz w:val="22"/>
          <w:szCs w:val="22"/>
        </w:rPr>
        <w:t>s</w:t>
      </w:r>
      <w:r w:rsidRPr="00083701">
        <w:rPr>
          <w:rFonts w:ascii="Arial" w:hAnsi="Arial" w:cs="Arial"/>
          <w:snapToGrid w:val="0"/>
          <w:sz w:val="22"/>
          <w:szCs w:val="22"/>
        </w:rPr>
        <w:t>/verzorger</w:t>
      </w:r>
      <w:r w:rsidR="00E02E34">
        <w:rPr>
          <w:rFonts w:ascii="Arial" w:hAnsi="Arial" w:cs="Arial"/>
          <w:snapToGrid w:val="0"/>
          <w:sz w:val="22"/>
          <w:szCs w:val="22"/>
        </w:rPr>
        <w:t>s</w:t>
      </w:r>
      <w:r w:rsidRPr="00083701">
        <w:rPr>
          <w:rFonts w:ascii="Arial" w:hAnsi="Arial" w:cs="Arial"/>
          <w:snapToGrid w:val="0"/>
          <w:sz w:val="22"/>
          <w:szCs w:val="22"/>
        </w:rPr>
        <w:t xml:space="preserve"> ook een handtekening te laten zetten!</w:t>
      </w:r>
    </w:p>
    <w:p w:rsidR="00B3339D" w:rsidRPr="00083701" w:rsidRDefault="00B3339D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F479E">
        <w:rPr>
          <w:rFonts w:ascii="Arial" w:hAnsi="Arial" w:cs="Arial"/>
          <w:snapToGrid w:val="0"/>
          <w:sz w:val="22"/>
          <w:szCs w:val="22"/>
        </w:rPr>
        <w:t>Wil je graag met een vriendje of vriendinnetje ingedeeld worden? Schrijf dat er dan bij, da</w:t>
      </w:r>
      <w:r w:rsidR="001968E7" w:rsidRPr="00BF479E">
        <w:rPr>
          <w:rFonts w:ascii="Arial" w:hAnsi="Arial" w:cs="Arial"/>
          <w:snapToGrid w:val="0"/>
          <w:sz w:val="22"/>
          <w:szCs w:val="22"/>
        </w:rPr>
        <w:t>n</w:t>
      </w:r>
      <w:r w:rsidRPr="00BF479E">
        <w:rPr>
          <w:rFonts w:ascii="Arial" w:hAnsi="Arial" w:cs="Arial"/>
          <w:snapToGrid w:val="0"/>
          <w:sz w:val="22"/>
          <w:szCs w:val="22"/>
        </w:rPr>
        <w:t xml:space="preserve"> </w:t>
      </w:r>
      <w:r w:rsidR="001968E7" w:rsidRPr="00BF479E">
        <w:rPr>
          <w:rFonts w:ascii="Arial" w:hAnsi="Arial" w:cs="Arial"/>
          <w:snapToGrid w:val="0"/>
          <w:sz w:val="22"/>
          <w:szCs w:val="22"/>
        </w:rPr>
        <w:t xml:space="preserve">proberen wij daar </w:t>
      </w:r>
      <w:r w:rsidRPr="00BF479E">
        <w:rPr>
          <w:rFonts w:ascii="Arial" w:hAnsi="Arial" w:cs="Arial"/>
          <w:snapToGrid w:val="0"/>
          <w:sz w:val="22"/>
          <w:szCs w:val="22"/>
        </w:rPr>
        <w:t>rekening mee</w:t>
      </w:r>
      <w:r w:rsidR="001968E7" w:rsidRPr="00BF479E">
        <w:rPr>
          <w:rFonts w:ascii="Arial" w:hAnsi="Arial" w:cs="Arial"/>
          <w:snapToGrid w:val="0"/>
          <w:sz w:val="22"/>
          <w:szCs w:val="22"/>
        </w:rPr>
        <w:t xml:space="preserve"> te houden</w:t>
      </w:r>
      <w:r w:rsidRPr="00BF479E">
        <w:rPr>
          <w:rFonts w:ascii="Arial" w:hAnsi="Arial" w:cs="Arial"/>
          <w:snapToGrid w:val="0"/>
          <w:sz w:val="22"/>
          <w:szCs w:val="22"/>
        </w:rPr>
        <w:t>.</w:t>
      </w:r>
    </w:p>
    <w:p w:rsidR="00A66C3A" w:rsidRDefault="00A66C3A" w:rsidP="00A66C3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E204F" w:rsidRPr="00083701" w:rsidRDefault="000E204F" w:rsidP="00A66C3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>Stuur het antwoordstrookje op naar:</w:t>
      </w:r>
    </w:p>
    <w:p w:rsidR="000E204F" w:rsidRPr="00083701" w:rsidRDefault="000E204F" w:rsidP="0037477C">
      <w:pPr>
        <w:widowControl w:val="0"/>
        <w:rPr>
          <w:rFonts w:ascii="Arial" w:hAnsi="Arial" w:cs="Arial"/>
          <w:snapToGrid w:val="0"/>
          <w:sz w:val="22"/>
          <w:szCs w:val="22"/>
          <w:lang w:val="en-US"/>
        </w:rPr>
      </w:pPr>
      <w:r w:rsidRPr="00083701">
        <w:rPr>
          <w:rFonts w:ascii="Arial" w:hAnsi="Arial" w:cs="Arial"/>
          <w:snapToGrid w:val="0"/>
          <w:sz w:val="22"/>
          <w:szCs w:val="22"/>
          <w:lang w:val="en-US"/>
        </w:rPr>
        <w:t>EHBO Vereniging Castricum</w:t>
      </w:r>
    </w:p>
    <w:p w:rsidR="00F5415C" w:rsidRPr="00083701" w:rsidRDefault="00F5415C" w:rsidP="0037477C">
      <w:pPr>
        <w:widowControl w:val="0"/>
        <w:rPr>
          <w:rFonts w:ascii="Arial" w:hAnsi="Arial" w:cs="Arial"/>
          <w:snapToGrid w:val="0"/>
          <w:sz w:val="22"/>
          <w:szCs w:val="22"/>
          <w:lang w:val="en-GB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 xml:space="preserve">Weegbree 35 </w:t>
      </w:r>
    </w:p>
    <w:p w:rsidR="000E204F" w:rsidRPr="00083701" w:rsidRDefault="00F5415C" w:rsidP="0037477C">
      <w:pPr>
        <w:widowControl w:val="0"/>
        <w:rPr>
          <w:rFonts w:ascii="Arial" w:hAnsi="Arial" w:cs="Arial"/>
          <w:snapToGrid w:val="0"/>
          <w:sz w:val="22"/>
          <w:szCs w:val="22"/>
          <w:lang w:val="en-US"/>
        </w:rPr>
      </w:pPr>
      <w:r>
        <w:rPr>
          <w:rFonts w:ascii="Arial" w:hAnsi="Arial" w:cs="Arial"/>
          <w:snapToGrid w:val="0"/>
          <w:sz w:val="22"/>
          <w:szCs w:val="22"/>
          <w:lang w:val="en-GB"/>
        </w:rPr>
        <w:t xml:space="preserve">1902 JA </w:t>
      </w:r>
      <w:r w:rsidRPr="00083701">
        <w:rPr>
          <w:rFonts w:ascii="Arial" w:hAnsi="Arial" w:cs="Arial"/>
          <w:snapToGrid w:val="0"/>
          <w:sz w:val="22"/>
          <w:szCs w:val="22"/>
          <w:lang w:val="en-GB"/>
        </w:rPr>
        <w:t>Castricum</w:t>
      </w:r>
    </w:p>
    <w:p w:rsidR="0037477C" w:rsidRDefault="0037477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CB3A26" w:rsidRDefault="000E204F">
      <w:pPr>
        <w:widowControl w:val="0"/>
      </w:pPr>
      <w:r w:rsidRPr="00CB3A26">
        <w:rPr>
          <w:rFonts w:ascii="Arial" w:hAnsi="Arial" w:cs="Arial"/>
          <w:snapToGrid w:val="0"/>
          <w:sz w:val="22"/>
          <w:szCs w:val="22"/>
        </w:rPr>
        <w:t xml:space="preserve">Je mag het ook </w:t>
      </w:r>
      <w:r w:rsidR="00415837" w:rsidRPr="00BF479E">
        <w:rPr>
          <w:rFonts w:ascii="Arial" w:hAnsi="Arial" w:cs="Arial"/>
          <w:snapToGrid w:val="0"/>
          <w:sz w:val="22"/>
          <w:szCs w:val="22"/>
        </w:rPr>
        <w:t>per mail</w:t>
      </w:r>
      <w:r w:rsidR="00F5415C">
        <w:rPr>
          <w:rFonts w:ascii="Arial" w:hAnsi="Arial" w:cs="Arial"/>
          <w:snapToGrid w:val="0"/>
          <w:sz w:val="22"/>
          <w:szCs w:val="22"/>
        </w:rPr>
        <w:t xml:space="preserve"> sturen</w:t>
      </w:r>
      <w:r w:rsidR="00415837" w:rsidRPr="00BF479E">
        <w:rPr>
          <w:rFonts w:ascii="Arial" w:hAnsi="Arial" w:cs="Arial"/>
          <w:snapToGrid w:val="0"/>
          <w:sz w:val="22"/>
          <w:szCs w:val="22"/>
        </w:rPr>
        <w:t xml:space="preserve"> </w:t>
      </w:r>
      <w:r w:rsidR="00ED7CDB" w:rsidRPr="00BF479E">
        <w:rPr>
          <w:rFonts w:ascii="Arial" w:hAnsi="Arial" w:cs="Arial"/>
          <w:snapToGrid w:val="0"/>
          <w:sz w:val="22"/>
          <w:szCs w:val="22"/>
        </w:rPr>
        <w:t>(</w:t>
      </w:r>
      <w:r w:rsidR="00336732" w:rsidRPr="00BF479E">
        <w:rPr>
          <w:rFonts w:ascii="Arial" w:hAnsi="Arial" w:cs="Arial"/>
          <w:snapToGrid w:val="0"/>
          <w:sz w:val="22"/>
          <w:szCs w:val="22"/>
        </w:rPr>
        <w:t xml:space="preserve">ingevuld </w:t>
      </w:r>
      <w:proofErr w:type="spellStart"/>
      <w:r w:rsidR="00F5415C">
        <w:rPr>
          <w:rFonts w:ascii="Arial" w:hAnsi="Arial" w:cs="Arial"/>
          <w:snapToGrid w:val="0"/>
          <w:sz w:val="22"/>
          <w:szCs w:val="22"/>
        </w:rPr>
        <w:t>é</w:t>
      </w:r>
      <w:r w:rsidR="00336732" w:rsidRPr="00BF479E">
        <w:rPr>
          <w:rFonts w:ascii="Arial" w:hAnsi="Arial" w:cs="Arial"/>
          <w:snapToGrid w:val="0"/>
          <w:sz w:val="22"/>
          <w:szCs w:val="22"/>
        </w:rPr>
        <w:t>n</w:t>
      </w:r>
      <w:proofErr w:type="spellEnd"/>
      <w:r w:rsidR="00336732" w:rsidRPr="00BF479E">
        <w:rPr>
          <w:rFonts w:ascii="Arial" w:hAnsi="Arial" w:cs="Arial"/>
          <w:snapToGrid w:val="0"/>
          <w:sz w:val="22"/>
          <w:szCs w:val="22"/>
        </w:rPr>
        <w:t xml:space="preserve"> met handtekening </w:t>
      </w:r>
      <w:proofErr w:type="spellStart"/>
      <w:r w:rsidR="00336732" w:rsidRPr="00BF479E">
        <w:rPr>
          <w:rFonts w:ascii="Arial" w:hAnsi="Arial" w:cs="Arial"/>
          <w:snapToGrid w:val="0"/>
          <w:sz w:val="22"/>
          <w:szCs w:val="22"/>
        </w:rPr>
        <w:t>inscannen</w:t>
      </w:r>
      <w:proofErr w:type="spellEnd"/>
      <w:r w:rsidR="00ED7CDB" w:rsidRPr="00BF479E">
        <w:rPr>
          <w:rFonts w:ascii="Arial" w:hAnsi="Arial" w:cs="Arial"/>
          <w:snapToGrid w:val="0"/>
          <w:sz w:val="22"/>
          <w:szCs w:val="22"/>
        </w:rPr>
        <w:t xml:space="preserve">) </w:t>
      </w:r>
      <w:r w:rsidR="00415837" w:rsidRPr="00BF479E">
        <w:rPr>
          <w:rFonts w:ascii="Arial" w:hAnsi="Arial" w:cs="Arial"/>
          <w:snapToGrid w:val="0"/>
          <w:sz w:val="22"/>
          <w:szCs w:val="22"/>
        </w:rPr>
        <w:t>naar</w:t>
      </w:r>
      <w:r w:rsidR="001E2122" w:rsidRPr="00BF479E">
        <w:rPr>
          <w:rFonts w:ascii="Arial" w:hAnsi="Arial" w:cs="Arial"/>
          <w:snapToGrid w:val="0"/>
          <w:sz w:val="22"/>
          <w:szCs w:val="22"/>
        </w:rPr>
        <w:t xml:space="preserve"> </w:t>
      </w:r>
      <w:hyperlink r:id="rId9" w:history="1"/>
      <w:hyperlink r:id="rId10" w:history="1">
        <w:r w:rsidR="00E45B8F" w:rsidRPr="00A56341">
          <w:rPr>
            <w:rStyle w:val="Hyperlink"/>
            <w:rFonts w:ascii="Arial" w:hAnsi="Arial" w:cs="Arial"/>
            <w:snapToGrid w:val="0"/>
            <w:sz w:val="22"/>
            <w:szCs w:val="22"/>
          </w:rPr>
          <w:t>secretaris@ehbocastricum.nl</w:t>
        </w:r>
      </w:hyperlink>
      <w:r w:rsidR="00F5415C">
        <w:rPr>
          <w:rStyle w:val="Hyperlink"/>
          <w:rFonts w:ascii="Arial" w:hAnsi="Arial" w:cs="Arial"/>
          <w:snapToGrid w:val="0"/>
          <w:sz w:val="22"/>
          <w:szCs w:val="22"/>
        </w:rPr>
        <w:t>.</w:t>
      </w:r>
    </w:p>
    <w:p w:rsidR="00880F25" w:rsidRDefault="00880F25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193D7C" w:rsidRPr="00083701" w:rsidRDefault="0026556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431735">
        <w:rPr>
          <w:rFonts w:ascii="Arial" w:hAnsi="Arial" w:cs="Arial"/>
          <w:b/>
          <w:snapToGrid w:val="0"/>
          <w:sz w:val="24"/>
          <w:szCs w:val="22"/>
        </w:rPr>
        <w:t>Alle gegevens op een rijtje:</w:t>
      </w:r>
      <w:r w:rsidR="00F77387" w:rsidRPr="00431735">
        <w:rPr>
          <w:rFonts w:ascii="Arial" w:hAnsi="Arial" w:cs="Arial"/>
          <w:b/>
          <w:snapToGrid w:val="0"/>
          <w:sz w:val="22"/>
          <w:szCs w:val="22"/>
        </w:rPr>
        <w:br/>
      </w:r>
    </w:p>
    <w:p w:rsidR="00265562" w:rsidRPr="001968E7" w:rsidRDefault="00265562" w:rsidP="00415837">
      <w:pPr>
        <w:widowControl w:val="0"/>
        <w:tabs>
          <w:tab w:val="left" w:pos="1418"/>
        </w:tabs>
        <w:rPr>
          <w:rFonts w:ascii="Arial" w:hAnsi="Arial" w:cs="Arial"/>
          <w:snapToGrid w:val="0"/>
          <w:sz w:val="22"/>
          <w:szCs w:val="22"/>
        </w:rPr>
      </w:pPr>
      <w:r w:rsidRPr="001968E7">
        <w:rPr>
          <w:rFonts w:ascii="Arial" w:hAnsi="Arial" w:cs="Arial"/>
          <w:b/>
          <w:snapToGrid w:val="0"/>
          <w:sz w:val="22"/>
          <w:szCs w:val="22"/>
        </w:rPr>
        <w:t>Voor wie:</w:t>
      </w:r>
      <w:r w:rsidR="00415837" w:rsidRPr="001968E7">
        <w:rPr>
          <w:rFonts w:ascii="Arial" w:hAnsi="Arial" w:cs="Arial"/>
          <w:b/>
          <w:snapToGrid w:val="0"/>
          <w:sz w:val="22"/>
          <w:szCs w:val="22"/>
        </w:rPr>
        <w:tab/>
      </w:r>
      <w:r w:rsidRPr="001968E7">
        <w:rPr>
          <w:rFonts w:ascii="Arial" w:hAnsi="Arial" w:cs="Arial"/>
          <w:snapToGrid w:val="0"/>
          <w:sz w:val="22"/>
          <w:szCs w:val="22"/>
        </w:rPr>
        <w:t xml:space="preserve">voor alle jongeren </w:t>
      </w:r>
      <w:r w:rsidR="000E204F" w:rsidRPr="001968E7">
        <w:rPr>
          <w:rFonts w:ascii="Arial" w:hAnsi="Arial" w:cs="Arial"/>
          <w:snapToGrid w:val="0"/>
          <w:sz w:val="22"/>
          <w:szCs w:val="22"/>
        </w:rPr>
        <w:t>met een diploma Jeugd-EHBO</w:t>
      </w:r>
    </w:p>
    <w:p w:rsidR="00265562" w:rsidRPr="001968E7" w:rsidRDefault="00265562" w:rsidP="00415837">
      <w:pPr>
        <w:widowControl w:val="0"/>
        <w:tabs>
          <w:tab w:val="left" w:pos="1418"/>
        </w:tabs>
        <w:rPr>
          <w:rFonts w:ascii="Arial" w:hAnsi="Arial" w:cs="Arial"/>
          <w:snapToGrid w:val="0"/>
          <w:sz w:val="22"/>
          <w:szCs w:val="22"/>
        </w:rPr>
      </w:pPr>
      <w:r w:rsidRPr="001968E7">
        <w:rPr>
          <w:rFonts w:ascii="Arial" w:hAnsi="Arial" w:cs="Arial"/>
          <w:b/>
          <w:snapToGrid w:val="0"/>
          <w:sz w:val="22"/>
          <w:szCs w:val="22"/>
        </w:rPr>
        <w:t>Wat</w:t>
      </w:r>
      <w:r w:rsidRPr="001968E7">
        <w:rPr>
          <w:rFonts w:ascii="Arial" w:hAnsi="Arial" w:cs="Arial"/>
          <w:snapToGrid w:val="0"/>
          <w:sz w:val="22"/>
          <w:szCs w:val="22"/>
        </w:rPr>
        <w:t>:</w:t>
      </w:r>
      <w:r w:rsidR="00415837" w:rsidRPr="001968E7">
        <w:rPr>
          <w:rFonts w:ascii="Arial" w:hAnsi="Arial" w:cs="Arial"/>
          <w:snapToGrid w:val="0"/>
          <w:sz w:val="22"/>
          <w:szCs w:val="22"/>
        </w:rPr>
        <w:tab/>
      </w:r>
      <w:r w:rsidRPr="001968E7">
        <w:rPr>
          <w:rFonts w:ascii="Arial" w:hAnsi="Arial" w:cs="Arial"/>
          <w:snapToGrid w:val="0"/>
          <w:sz w:val="22"/>
          <w:szCs w:val="22"/>
        </w:rPr>
        <w:t>drie keer een les van 2 uur, van 18.30 tot 2</w:t>
      </w:r>
      <w:r w:rsidR="00BF479E">
        <w:rPr>
          <w:rFonts w:ascii="Arial" w:hAnsi="Arial" w:cs="Arial"/>
          <w:snapToGrid w:val="0"/>
          <w:sz w:val="22"/>
          <w:szCs w:val="22"/>
        </w:rPr>
        <w:t>0</w:t>
      </w:r>
      <w:r w:rsidRPr="001968E7">
        <w:rPr>
          <w:rFonts w:ascii="Arial" w:hAnsi="Arial" w:cs="Arial"/>
          <w:snapToGrid w:val="0"/>
          <w:sz w:val="22"/>
          <w:szCs w:val="22"/>
        </w:rPr>
        <w:t>.30 uur</w:t>
      </w:r>
    </w:p>
    <w:p w:rsidR="00265562" w:rsidRPr="001968E7" w:rsidRDefault="00265562" w:rsidP="00415837">
      <w:pPr>
        <w:widowControl w:val="0"/>
        <w:tabs>
          <w:tab w:val="left" w:pos="1418"/>
          <w:tab w:val="center" w:pos="4677"/>
        </w:tabs>
        <w:rPr>
          <w:rFonts w:ascii="Arial" w:hAnsi="Arial" w:cs="Arial"/>
          <w:snapToGrid w:val="0"/>
          <w:sz w:val="22"/>
          <w:szCs w:val="22"/>
        </w:rPr>
      </w:pPr>
      <w:r w:rsidRPr="001968E7">
        <w:rPr>
          <w:rFonts w:ascii="Arial" w:hAnsi="Arial" w:cs="Arial"/>
          <w:b/>
          <w:snapToGrid w:val="0"/>
          <w:sz w:val="22"/>
          <w:szCs w:val="22"/>
        </w:rPr>
        <w:t>Wanneer:</w:t>
      </w:r>
      <w:r w:rsidR="00415837" w:rsidRPr="001968E7">
        <w:rPr>
          <w:rFonts w:ascii="Arial" w:hAnsi="Arial" w:cs="Arial"/>
          <w:b/>
          <w:snapToGrid w:val="0"/>
          <w:sz w:val="22"/>
          <w:szCs w:val="22"/>
        </w:rPr>
        <w:tab/>
      </w:r>
      <w:r w:rsidR="00BD3CDD" w:rsidRPr="00BD3CDD">
        <w:rPr>
          <w:rFonts w:ascii="Arial" w:hAnsi="Arial" w:cs="Arial"/>
          <w:snapToGrid w:val="0"/>
          <w:sz w:val="22"/>
          <w:szCs w:val="22"/>
        </w:rPr>
        <w:t>jaarlijks in</w:t>
      </w:r>
      <w:r w:rsidR="00BD3CD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BD3CDD" w:rsidRPr="00BD3CDD">
        <w:rPr>
          <w:rFonts w:ascii="Arial" w:hAnsi="Arial" w:cs="Arial"/>
          <w:snapToGrid w:val="0"/>
          <w:sz w:val="22"/>
          <w:szCs w:val="22"/>
        </w:rPr>
        <w:t xml:space="preserve">februari, maart en april </w:t>
      </w:r>
      <w:r w:rsidR="00BD3CDD">
        <w:rPr>
          <w:rFonts w:ascii="Arial" w:hAnsi="Arial" w:cs="Arial"/>
          <w:snapToGrid w:val="0"/>
          <w:sz w:val="22"/>
          <w:szCs w:val="22"/>
        </w:rPr>
        <w:t xml:space="preserve"> </w:t>
      </w:r>
      <w:r w:rsidR="000E204F" w:rsidRPr="001968E7">
        <w:rPr>
          <w:rFonts w:ascii="Arial" w:hAnsi="Arial" w:cs="Arial"/>
          <w:snapToGrid w:val="0"/>
          <w:sz w:val="22"/>
          <w:szCs w:val="22"/>
        </w:rPr>
        <w:t>(je krijgt van ons tijdig bericht)</w:t>
      </w:r>
    </w:p>
    <w:p w:rsidR="00F77387" w:rsidRPr="001968E7" w:rsidRDefault="00F77387" w:rsidP="00415837">
      <w:pPr>
        <w:widowControl w:val="0"/>
        <w:tabs>
          <w:tab w:val="left" w:pos="1418"/>
          <w:tab w:val="center" w:pos="4677"/>
        </w:tabs>
        <w:rPr>
          <w:rFonts w:ascii="Arial" w:hAnsi="Arial" w:cs="Arial"/>
          <w:snapToGrid w:val="0"/>
          <w:sz w:val="22"/>
          <w:szCs w:val="22"/>
        </w:rPr>
      </w:pPr>
      <w:r w:rsidRPr="001968E7">
        <w:rPr>
          <w:rFonts w:ascii="Arial" w:hAnsi="Arial" w:cs="Arial"/>
          <w:b/>
          <w:snapToGrid w:val="0"/>
          <w:sz w:val="22"/>
          <w:szCs w:val="22"/>
        </w:rPr>
        <w:t>Waar:</w:t>
      </w:r>
      <w:r w:rsidR="00415837" w:rsidRPr="001968E7">
        <w:rPr>
          <w:rFonts w:ascii="Arial" w:hAnsi="Arial" w:cs="Arial"/>
          <w:b/>
          <w:snapToGrid w:val="0"/>
          <w:sz w:val="22"/>
          <w:szCs w:val="22"/>
        </w:rPr>
        <w:tab/>
      </w:r>
      <w:r w:rsidR="00BD3CDD" w:rsidRPr="00BD3CDD">
        <w:rPr>
          <w:rFonts w:ascii="Arial" w:hAnsi="Arial" w:cs="Arial"/>
          <w:snapToGrid w:val="0"/>
          <w:sz w:val="22"/>
          <w:szCs w:val="22"/>
        </w:rPr>
        <w:t>onze lesruimte</w:t>
      </w:r>
      <w:r w:rsidR="009B400A" w:rsidRPr="001968E7">
        <w:rPr>
          <w:rFonts w:ascii="Arial" w:hAnsi="Arial" w:cs="Arial"/>
          <w:snapToGrid w:val="0"/>
          <w:sz w:val="22"/>
          <w:szCs w:val="22"/>
        </w:rPr>
        <w:t xml:space="preserve"> </w:t>
      </w:r>
      <w:r w:rsidR="00BD3CDD">
        <w:rPr>
          <w:rFonts w:ascii="Arial" w:hAnsi="Arial" w:cs="Arial"/>
          <w:snapToGrid w:val="0"/>
          <w:sz w:val="22"/>
          <w:szCs w:val="22"/>
        </w:rPr>
        <w:t xml:space="preserve">in cultureel centrum Geesterhage in </w:t>
      </w:r>
      <w:r w:rsidR="009B400A" w:rsidRPr="001968E7">
        <w:rPr>
          <w:rFonts w:ascii="Arial" w:hAnsi="Arial" w:cs="Arial"/>
          <w:snapToGrid w:val="0"/>
          <w:sz w:val="22"/>
          <w:szCs w:val="22"/>
        </w:rPr>
        <w:t>Castricum</w:t>
      </w:r>
    </w:p>
    <w:p w:rsidR="00F77387" w:rsidRPr="001968E7" w:rsidRDefault="00F77387" w:rsidP="00415837">
      <w:pPr>
        <w:widowControl w:val="0"/>
        <w:tabs>
          <w:tab w:val="left" w:pos="1418"/>
          <w:tab w:val="center" w:pos="4677"/>
        </w:tabs>
        <w:rPr>
          <w:rFonts w:ascii="Arial" w:hAnsi="Arial" w:cs="Arial"/>
          <w:snapToGrid w:val="0"/>
          <w:sz w:val="22"/>
          <w:szCs w:val="22"/>
        </w:rPr>
      </w:pPr>
      <w:r w:rsidRPr="001968E7">
        <w:rPr>
          <w:rFonts w:ascii="Arial" w:hAnsi="Arial" w:cs="Arial"/>
          <w:b/>
          <w:snapToGrid w:val="0"/>
          <w:sz w:val="22"/>
          <w:szCs w:val="22"/>
        </w:rPr>
        <w:t>Prijs:</w:t>
      </w:r>
      <w:r w:rsidR="00415837" w:rsidRPr="001968E7">
        <w:rPr>
          <w:rFonts w:ascii="Arial" w:hAnsi="Arial" w:cs="Arial"/>
          <w:b/>
          <w:snapToGrid w:val="0"/>
          <w:sz w:val="22"/>
          <w:szCs w:val="22"/>
        </w:rPr>
        <w:tab/>
      </w:r>
      <w:r w:rsidR="00415837" w:rsidRPr="001968E7">
        <w:rPr>
          <w:rFonts w:ascii="Arial" w:hAnsi="Arial" w:cs="Arial"/>
          <w:snapToGrid w:val="0"/>
          <w:sz w:val="22"/>
          <w:szCs w:val="22"/>
        </w:rPr>
        <w:t>1</w:t>
      </w:r>
      <w:r w:rsidRPr="001968E7">
        <w:rPr>
          <w:rFonts w:ascii="Arial" w:hAnsi="Arial" w:cs="Arial"/>
          <w:snapToGrid w:val="0"/>
          <w:sz w:val="22"/>
          <w:szCs w:val="22"/>
        </w:rPr>
        <w:t>5,00 euro (voor drie lessen)</w:t>
      </w:r>
    </w:p>
    <w:p w:rsidR="000E204F" w:rsidRPr="00083701" w:rsidRDefault="000E204F" w:rsidP="00415837">
      <w:pPr>
        <w:widowControl w:val="0"/>
        <w:tabs>
          <w:tab w:val="left" w:pos="1418"/>
          <w:tab w:val="center" w:pos="4677"/>
        </w:tabs>
        <w:ind w:left="1418" w:hanging="1418"/>
        <w:rPr>
          <w:rFonts w:ascii="Arial" w:hAnsi="Arial" w:cs="Arial"/>
          <w:snapToGrid w:val="0"/>
          <w:sz w:val="22"/>
          <w:szCs w:val="22"/>
        </w:rPr>
      </w:pPr>
      <w:r w:rsidRPr="001968E7">
        <w:rPr>
          <w:rFonts w:ascii="Arial" w:hAnsi="Arial" w:cs="Arial"/>
          <w:b/>
          <w:snapToGrid w:val="0"/>
          <w:sz w:val="22"/>
          <w:szCs w:val="22"/>
        </w:rPr>
        <w:t>Aanmelden:</w:t>
      </w:r>
      <w:r w:rsidR="00415837" w:rsidRPr="001968E7">
        <w:rPr>
          <w:rFonts w:ascii="Arial" w:hAnsi="Arial" w:cs="Arial"/>
          <w:b/>
          <w:snapToGrid w:val="0"/>
          <w:sz w:val="22"/>
          <w:szCs w:val="22"/>
        </w:rPr>
        <w:tab/>
      </w:r>
      <w:r w:rsidRPr="001968E7">
        <w:rPr>
          <w:rFonts w:ascii="Arial" w:hAnsi="Arial" w:cs="Arial"/>
          <w:snapToGrid w:val="0"/>
          <w:sz w:val="22"/>
          <w:szCs w:val="22"/>
        </w:rPr>
        <w:t>stuur het antwoordstrookje naar</w:t>
      </w:r>
      <w:r w:rsidR="00415837" w:rsidRPr="00BF479E">
        <w:rPr>
          <w:rFonts w:ascii="Arial" w:hAnsi="Arial" w:cs="Arial"/>
          <w:snapToGrid w:val="0"/>
          <w:sz w:val="22"/>
          <w:szCs w:val="22"/>
        </w:rPr>
        <w:t xml:space="preserve"> </w:t>
      </w:r>
      <w:r w:rsidRPr="00BF479E">
        <w:rPr>
          <w:rFonts w:ascii="Arial" w:hAnsi="Arial" w:cs="Arial"/>
          <w:snapToGrid w:val="0"/>
          <w:sz w:val="22"/>
          <w:szCs w:val="22"/>
        </w:rPr>
        <w:t xml:space="preserve">Weegbree 35, </w:t>
      </w:r>
      <w:r w:rsidR="001E3F73" w:rsidRPr="00BF479E">
        <w:rPr>
          <w:rFonts w:ascii="Arial" w:hAnsi="Arial" w:cs="Arial"/>
          <w:snapToGrid w:val="0"/>
          <w:sz w:val="22"/>
          <w:szCs w:val="22"/>
        </w:rPr>
        <w:t xml:space="preserve">1902 JA </w:t>
      </w:r>
      <w:r w:rsidRPr="00BF479E">
        <w:rPr>
          <w:rFonts w:ascii="Arial" w:hAnsi="Arial" w:cs="Arial"/>
          <w:snapToGrid w:val="0"/>
          <w:sz w:val="22"/>
          <w:szCs w:val="22"/>
        </w:rPr>
        <w:t>Castricum</w:t>
      </w:r>
      <w:r w:rsidR="00C328ED" w:rsidRPr="00BF479E">
        <w:rPr>
          <w:rFonts w:ascii="Arial" w:hAnsi="Arial" w:cs="Arial"/>
          <w:snapToGrid w:val="0"/>
          <w:sz w:val="22"/>
          <w:szCs w:val="22"/>
        </w:rPr>
        <w:t xml:space="preserve"> </w:t>
      </w:r>
      <w:r w:rsidR="00336732" w:rsidRPr="00BF479E">
        <w:rPr>
          <w:rFonts w:ascii="Arial" w:hAnsi="Arial" w:cs="Arial"/>
          <w:snapToGrid w:val="0"/>
          <w:sz w:val="22"/>
          <w:szCs w:val="22"/>
        </w:rPr>
        <w:t xml:space="preserve"> of stuur het per mail </w:t>
      </w:r>
      <w:r w:rsidR="00BF479E" w:rsidRPr="00BF479E">
        <w:rPr>
          <w:rFonts w:ascii="Arial" w:hAnsi="Arial" w:cs="Arial"/>
          <w:snapToGrid w:val="0"/>
          <w:sz w:val="22"/>
          <w:szCs w:val="22"/>
        </w:rPr>
        <w:t xml:space="preserve">naar ons </w:t>
      </w:r>
      <w:r w:rsidR="00336732" w:rsidRPr="00BF479E">
        <w:rPr>
          <w:rFonts w:ascii="Arial" w:hAnsi="Arial" w:cs="Arial"/>
          <w:snapToGrid w:val="0"/>
          <w:sz w:val="22"/>
          <w:szCs w:val="22"/>
        </w:rPr>
        <w:t>toe</w:t>
      </w:r>
      <w:r w:rsidR="001E3F73" w:rsidRPr="00BF479E">
        <w:rPr>
          <w:rFonts w:ascii="Arial" w:hAnsi="Arial" w:cs="Arial"/>
          <w:snapToGrid w:val="0"/>
          <w:sz w:val="22"/>
          <w:szCs w:val="22"/>
        </w:rPr>
        <w:t>.</w:t>
      </w:r>
    </w:p>
    <w:p w:rsidR="000E204F" w:rsidRDefault="000E204F" w:rsidP="000E204F">
      <w:pPr>
        <w:widowControl w:val="0"/>
        <w:tabs>
          <w:tab w:val="center" w:pos="4677"/>
        </w:tabs>
        <w:rPr>
          <w:rFonts w:ascii="Arial" w:hAnsi="Arial" w:cs="Arial"/>
          <w:snapToGrid w:val="0"/>
          <w:sz w:val="22"/>
          <w:szCs w:val="22"/>
        </w:rPr>
      </w:pPr>
    </w:p>
    <w:p w:rsidR="00336732" w:rsidRPr="00083701" w:rsidRDefault="00336732" w:rsidP="000E204F">
      <w:pPr>
        <w:widowControl w:val="0"/>
        <w:tabs>
          <w:tab w:val="center" w:pos="4677"/>
        </w:tabs>
        <w:rPr>
          <w:rFonts w:ascii="Arial" w:hAnsi="Arial" w:cs="Arial"/>
          <w:snapToGrid w:val="0"/>
          <w:sz w:val="22"/>
          <w:szCs w:val="22"/>
        </w:rPr>
      </w:pPr>
    </w:p>
    <w:p w:rsidR="001E3F73" w:rsidRPr="00083701" w:rsidRDefault="00A5445D" w:rsidP="000E204F">
      <w:pPr>
        <w:widowControl w:val="0"/>
        <w:tabs>
          <w:tab w:val="center" w:pos="4677"/>
        </w:tabs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>Heel graag tot ziens bij de lessen “Op weg naar het Eerste Hulp diploma “!</w:t>
      </w:r>
    </w:p>
    <w:p w:rsidR="00A5445D" w:rsidRPr="00083701" w:rsidRDefault="00A5445D" w:rsidP="000E204F">
      <w:pPr>
        <w:widowControl w:val="0"/>
        <w:tabs>
          <w:tab w:val="center" w:pos="4677"/>
        </w:tabs>
        <w:rPr>
          <w:rFonts w:ascii="Arial" w:hAnsi="Arial" w:cs="Arial"/>
          <w:snapToGrid w:val="0"/>
          <w:sz w:val="22"/>
          <w:szCs w:val="22"/>
        </w:rPr>
      </w:pPr>
    </w:p>
    <w:p w:rsidR="00193D7C" w:rsidRPr="00083701" w:rsidRDefault="001E3F73" w:rsidP="000E204F">
      <w:pPr>
        <w:widowControl w:val="0"/>
        <w:tabs>
          <w:tab w:val="center" w:pos="4677"/>
        </w:tabs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 xml:space="preserve">Met </w:t>
      </w:r>
      <w:r w:rsidR="008E0201" w:rsidRPr="00083701">
        <w:rPr>
          <w:rFonts w:ascii="Arial" w:hAnsi="Arial" w:cs="Arial"/>
          <w:snapToGrid w:val="0"/>
          <w:sz w:val="22"/>
          <w:szCs w:val="22"/>
        </w:rPr>
        <w:t>vriendelijke groet,</w:t>
      </w:r>
    </w:p>
    <w:p w:rsidR="00193D7C" w:rsidRDefault="00193D7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5415C" w:rsidRPr="00083701" w:rsidRDefault="00F5415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Charlotte Verhagen,</w:t>
      </w:r>
    </w:p>
    <w:p w:rsidR="00193D7C" w:rsidRDefault="008E020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083701">
        <w:rPr>
          <w:rFonts w:ascii="Arial" w:hAnsi="Arial" w:cs="Arial"/>
          <w:snapToGrid w:val="0"/>
          <w:sz w:val="22"/>
          <w:szCs w:val="22"/>
        </w:rPr>
        <w:t>EHBO vereniging Castricum</w:t>
      </w:r>
    </w:p>
    <w:p w:rsidR="001968E7" w:rsidRDefault="001968E7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F1D98" w:rsidRDefault="005F1D9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F1D98" w:rsidRPr="00083701" w:rsidRDefault="005F1D98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P.S.  Als jij of een van je ouders/verzorgers nog wat meer willen weten over dit programma, dan kan je altijd contact opnemen</w:t>
      </w:r>
      <w:r w:rsidR="00F5415C">
        <w:rPr>
          <w:rFonts w:ascii="Arial" w:hAnsi="Arial" w:cs="Arial"/>
          <w:snapToGrid w:val="0"/>
          <w:sz w:val="22"/>
          <w:szCs w:val="22"/>
        </w:rPr>
        <w:t xml:space="preserve">, </w:t>
      </w:r>
      <w:r w:rsidR="00315B00">
        <w:rPr>
          <w:rFonts w:ascii="Arial" w:hAnsi="Arial" w:cs="Arial"/>
          <w:snapToGrid w:val="0"/>
          <w:sz w:val="22"/>
          <w:szCs w:val="22"/>
        </w:rPr>
        <w:t xml:space="preserve">bij voorkeur per mail </w:t>
      </w:r>
      <w:r w:rsidR="002F733C">
        <w:rPr>
          <w:rFonts w:ascii="Arial" w:hAnsi="Arial" w:cs="Arial"/>
          <w:snapToGrid w:val="0"/>
          <w:sz w:val="22"/>
          <w:szCs w:val="22"/>
        </w:rPr>
        <w:t>(</w:t>
      </w:r>
      <w:hyperlink r:id="rId11" w:history="1">
        <w:r w:rsidR="00315B00" w:rsidRPr="004240DC">
          <w:rPr>
            <w:rStyle w:val="Hyperlink"/>
            <w:rFonts w:ascii="Arial" w:hAnsi="Arial" w:cs="Arial"/>
            <w:snapToGrid w:val="0"/>
            <w:sz w:val="22"/>
            <w:szCs w:val="22"/>
          </w:rPr>
          <w:t>opleidingen@ehbocastricum.nl</w:t>
        </w:r>
      </w:hyperlink>
      <w:r w:rsidR="002F733C">
        <w:rPr>
          <w:rFonts w:ascii="Arial" w:hAnsi="Arial" w:cs="Arial"/>
          <w:snapToGrid w:val="0"/>
          <w:sz w:val="22"/>
          <w:szCs w:val="22"/>
        </w:rPr>
        <w:t>).</w:t>
      </w:r>
    </w:p>
    <w:p w:rsidR="00193D7C" w:rsidRDefault="00193D7C">
      <w:pPr>
        <w:widowControl w:val="0"/>
        <w:rPr>
          <w:rFonts w:ascii="Verdana" w:hAnsi="Verdana"/>
          <w:snapToGrid w:val="0"/>
          <w:sz w:val="22"/>
          <w:szCs w:val="22"/>
        </w:rPr>
      </w:pPr>
    </w:p>
    <w:p w:rsidR="00880F25" w:rsidRDefault="00880F25">
      <w:pPr>
        <w:widowControl w:val="0"/>
        <w:rPr>
          <w:rFonts w:ascii="Verdana" w:hAnsi="Verdana"/>
          <w:snapToGrid w:val="0"/>
          <w:sz w:val="22"/>
          <w:szCs w:val="22"/>
        </w:rPr>
      </w:pPr>
    </w:p>
    <w:p w:rsidR="002D4E82" w:rsidRDefault="002D4E82">
      <w:pPr>
        <w:widowControl w:val="0"/>
        <w:rPr>
          <w:rFonts w:ascii="Verdana" w:hAnsi="Verdana"/>
          <w:snapToGrid w:val="0"/>
          <w:sz w:val="22"/>
          <w:szCs w:val="22"/>
        </w:rPr>
      </w:pPr>
    </w:p>
    <w:p w:rsidR="002D4E82" w:rsidRDefault="002D4E82">
      <w:pPr>
        <w:widowControl w:val="0"/>
        <w:rPr>
          <w:rFonts w:ascii="Verdana" w:hAnsi="Verdana"/>
          <w:snapToGrid w:val="0"/>
          <w:sz w:val="22"/>
          <w:szCs w:val="22"/>
        </w:rPr>
      </w:pPr>
    </w:p>
    <w:p w:rsidR="00CB3A26" w:rsidRPr="001968E7" w:rsidRDefault="00CB3A26" w:rsidP="00CB3A26">
      <w:pPr>
        <w:widowControl w:val="0"/>
        <w:pBdr>
          <w:bottom w:val="single" w:sz="6" w:space="1" w:color="auto"/>
        </w:pBdr>
        <w:rPr>
          <w:rFonts w:ascii="Verdana" w:hAnsi="Verdana"/>
          <w:snapToGrid w:val="0"/>
          <w:sz w:val="36"/>
          <w:szCs w:val="36"/>
        </w:rPr>
      </w:pPr>
      <w:r w:rsidRPr="001968E7">
        <w:rPr>
          <w:rFonts w:ascii="Verdana" w:hAnsi="Verdana"/>
          <w:snapToGrid w:val="0"/>
          <w:sz w:val="36"/>
          <w:szCs w:val="36"/>
        </w:rPr>
        <w:sym w:font="Wingdings" w:char="F023"/>
      </w:r>
    </w:p>
    <w:p w:rsidR="00CB3A26" w:rsidRPr="005F1D98" w:rsidRDefault="00CB3A26" w:rsidP="00781651">
      <w:pPr>
        <w:widowControl w:val="0"/>
        <w:spacing w:before="120"/>
        <w:rPr>
          <w:rFonts w:ascii="Arial" w:hAnsi="Arial" w:cs="Arial"/>
          <w:b/>
          <w:snapToGrid w:val="0"/>
          <w:szCs w:val="22"/>
        </w:rPr>
      </w:pPr>
      <w:r w:rsidRPr="005F1D98">
        <w:rPr>
          <w:rFonts w:ascii="Arial" w:hAnsi="Arial" w:cs="Arial"/>
          <w:b/>
          <w:snapToGrid w:val="0"/>
          <w:szCs w:val="22"/>
        </w:rPr>
        <w:t>AANMELDINGSFORMULIER  JEUGDLESSEN “OP WEG NAAR HET EERSTE HULP DIPLOMA”</w:t>
      </w:r>
    </w:p>
    <w:p w:rsidR="00CB3A26" w:rsidRDefault="00CB3A26" w:rsidP="00CB3A26">
      <w:pPr>
        <w:widowControl w:val="0"/>
        <w:rPr>
          <w:rFonts w:ascii="Verdana" w:hAnsi="Verdana"/>
          <w:snapToGrid w:val="0"/>
          <w:sz w:val="22"/>
          <w:szCs w:val="22"/>
        </w:rPr>
      </w:pPr>
    </w:p>
    <w:p w:rsidR="00CB3A26" w:rsidRDefault="00CB3A26" w:rsidP="00ED7CDB">
      <w:pPr>
        <w:widowControl w:val="0"/>
        <w:spacing w:after="240"/>
        <w:rPr>
          <w:rFonts w:ascii="Verdana" w:hAnsi="Verdana"/>
          <w:snapToGrid w:val="0"/>
          <w:sz w:val="22"/>
          <w:szCs w:val="22"/>
        </w:rPr>
      </w:pPr>
      <w:r w:rsidRPr="00083701">
        <w:rPr>
          <w:rFonts w:ascii="Arial" w:hAnsi="Arial" w:cs="Arial"/>
          <w:i/>
          <w:snapToGrid w:val="0"/>
          <w:sz w:val="22"/>
          <w:szCs w:val="22"/>
        </w:rPr>
        <w:t xml:space="preserve">Ik wil </w:t>
      </w:r>
      <w:r>
        <w:rPr>
          <w:rFonts w:ascii="Arial" w:hAnsi="Arial" w:cs="Arial"/>
          <w:i/>
          <w:snapToGrid w:val="0"/>
          <w:sz w:val="22"/>
          <w:szCs w:val="22"/>
        </w:rPr>
        <w:t xml:space="preserve">wel </w:t>
      </w:r>
      <w:r w:rsidRPr="00083701">
        <w:rPr>
          <w:rFonts w:ascii="Arial" w:hAnsi="Arial" w:cs="Arial"/>
          <w:i/>
          <w:snapToGrid w:val="0"/>
          <w:sz w:val="22"/>
          <w:szCs w:val="22"/>
        </w:rPr>
        <w:t xml:space="preserve">meer weten van EHBO </w:t>
      </w:r>
      <w:r>
        <w:rPr>
          <w:rFonts w:ascii="Arial" w:hAnsi="Arial" w:cs="Arial"/>
          <w:i/>
          <w:snapToGrid w:val="0"/>
          <w:sz w:val="22"/>
          <w:szCs w:val="22"/>
        </w:rPr>
        <w:t>e</w:t>
      </w:r>
      <w:r w:rsidRPr="00083701">
        <w:rPr>
          <w:rFonts w:ascii="Arial" w:hAnsi="Arial" w:cs="Arial"/>
          <w:i/>
          <w:snapToGrid w:val="0"/>
          <w:sz w:val="22"/>
          <w:szCs w:val="22"/>
        </w:rPr>
        <w:t>n geef mij op voor het programma voor Jeugd-EHBO’ers.</w:t>
      </w:r>
    </w:p>
    <w:tbl>
      <w:tblPr>
        <w:tblW w:w="9781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111"/>
        <w:gridCol w:w="5670"/>
      </w:tblGrid>
      <w:tr w:rsidR="001E2122" w:rsidRPr="00ED7CDB" w:rsidTr="00FE37DE">
        <w:trPr>
          <w:trHeight w:val="454"/>
        </w:trPr>
        <w:tc>
          <w:tcPr>
            <w:tcW w:w="4111" w:type="dxa"/>
            <w:vAlign w:val="center"/>
          </w:tcPr>
          <w:p w:rsidR="001E2122" w:rsidRPr="00BF479E" w:rsidRDefault="001E2122" w:rsidP="00ED7CDB">
            <w:pPr>
              <w:widowControl w:val="0"/>
              <w:rPr>
                <w:rFonts w:ascii="Verdana" w:hAnsi="Verdana"/>
                <w:i/>
                <w:snapToGrid w:val="0"/>
                <w:sz w:val="22"/>
                <w:szCs w:val="22"/>
              </w:rPr>
            </w:pP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Voornaam</w:t>
            </w:r>
            <w:r w:rsidR="00EC4D6C">
              <w:rPr>
                <w:rFonts w:ascii="Arial" w:hAnsi="Arial" w:cs="Arial"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1E2122" w:rsidRPr="00ED7CDB" w:rsidRDefault="001E2122" w:rsidP="00ED7CDB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1E2122" w:rsidRPr="00ED7CDB" w:rsidTr="00FE37DE">
        <w:trPr>
          <w:trHeight w:val="454"/>
        </w:trPr>
        <w:tc>
          <w:tcPr>
            <w:tcW w:w="4111" w:type="dxa"/>
            <w:vAlign w:val="center"/>
          </w:tcPr>
          <w:p w:rsidR="001E2122" w:rsidRPr="00BF479E" w:rsidRDefault="001E2122" w:rsidP="00ED7CDB">
            <w:pPr>
              <w:widowControl w:val="0"/>
              <w:rPr>
                <w:rFonts w:ascii="Verdana" w:hAnsi="Verdana"/>
                <w:i/>
                <w:snapToGrid w:val="0"/>
                <w:sz w:val="22"/>
                <w:szCs w:val="22"/>
              </w:rPr>
            </w:pP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Achternaam</w:t>
            </w:r>
            <w:r w:rsidR="00EC4D6C">
              <w:rPr>
                <w:rFonts w:ascii="Arial" w:hAnsi="Arial" w:cs="Arial"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1E2122" w:rsidRPr="00ED7CDB" w:rsidRDefault="001E2122" w:rsidP="00ED7CDB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1E2122" w:rsidRPr="00ED7CDB" w:rsidTr="00FE37DE">
        <w:trPr>
          <w:trHeight w:val="454"/>
        </w:trPr>
        <w:tc>
          <w:tcPr>
            <w:tcW w:w="4111" w:type="dxa"/>
            <w:vAlign w:val="center"/>
          </w:tcPr>
          <w:p w:rsidR="001E2122" w:rsidRPr="00BF479E" w:rsidRDefault="001E2122" w:rsidP="00ED7CDB">
            <w:pPr>
              <w:widowControl w:val="0"/>
              <w:rPr>
                <w:rFonts w:ascii="Verdana" w:hAnsi="Verdana"/>
                <w:i/>
                <w:snapToGrid w:val="0"/>
                <w:sz w:val="22"/>
                <w:szCs w:val="22"/>
              </w:rPr>
            </w:pP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Geb</w:t>
            </w:r>
            <w:r w:rsidR="00046348">
              <w:rPr>
                <w:rFonts w:ascii="Arial" w:hAnsi="Arial" w:cs="Arial"/>
                <w:i/>
                <w:snapToGrid w:val="0"/>
                <w:sz w:val="22"/>
                <w:szCs w:val="22"/>
              </w:rPr>
              <w:t>o</w:t>
            </w: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ortedatum</w:t>
            </w:r>
            <w:r w:rsidR="00EC4D6C">
              <w:rPr>
                <w:rFonts w:ascii="Arial" w:hAnsi="Arial" w:cs="Arial"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1E2122" w:rsidRPr="00ED7CDB" w:rsidRDefault="001E2122" w:rsidP="00ED7CDB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1E2122" w:rsidRPr="00ED7CDB" w:rsidTr="00FE37DE">
        <w:trPr>
          <w:trHeight w:val="454"/>
        </w:trPr>
        <w:tc>
          <w:tcPr>
            <w:tcW w:w="4111" w:type="dxa"/>
            <w:vAlign w:val="center"/>
          </w:tcPr>
          <w:p w:rsidR="001E2122" w:rsidRPr="00BF479E" w:rsidRDefault="001E2122" w:rsidP="00ED7CDB">
            <w:pPr>
              <w:widowControl w:val="0"/>
              <w:rPr>
                <w:rFonts w:ascii="Verdana" w:hAnsi="Verdana"/>
                <w:i/>
                <w:snapToGrid w:val="0"/>
                <w:sz w:val="22"/>
                <w:szCs w:val="22"/>
              </w:rPr>
            </w:pP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Adres</w:t>
            </w:r>
            <w:r w:rsidR="00EC4D6C">
              <w:rPr>
                <w:rFonts w:ascii="Arial" w:hAnsi="Arial" w:cs="Arial"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1E2122" w:rsidRPr="00ED7CDB" w:rsidRDefault="001E2122" w:rsidP="00ED7CDB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1E2122" w:rsidRPr="00ED7CDB" w:rsidTr="00FE37DE">
        <w:trPr>
          <w:trHeight w:val="454"/>
        </w:trPr>
        <w:tc>
          <w:tcPr>
            <w:tcW w:w="4111" w:type="dxa"/>
            <w:vAlign w:val="center"/>
          </w:tcPr>
          <w:p w:rsidR="001E2122" w:rsidRPr="00BF479E" w:rsidRDefault="001E2122" w:rsidP="00ED7CDB">
            <w:pPr>
              <w:widowControl w:val="0"/>
              <w:tabs>
                <w:tab w:val="left" w:pos="7380"/>
              </w:tabs>
              <w:rPr>
                <w:rFonts w:ascii="Verdana" w:hAnsi="Verdana"/>
                <w:i/>
                <w:snapToGrid w:val="0"/>
                <w:sz w:val="22"/>
                <w:szCs w:val="22"/>
              </w:rPr>
            </w:pP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Postcode/woonplaats</w:t>
            </w:r>
            <w:r w:rsidR="00EC4D6C">
              <w:rPr>
                <w:rFonts w:ascii="Arial" w:hAnsi="Arial" w:cs="Arial"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1E2122" w:rsidRPr="00ED7CDB" w:rsidRDefault="001E2122" w:rsidP="00ED7CDB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1E2122" w:rsidRPr="00ED7CDB" w:rsidTr="00FE37DE">
        <w:trPr>
          <w:trHeight w:val="454"/>
        </w:trPr>
        <w:tc>
          <w:tcPr>
            <w:tcW w:w="4111" w:type="dxa"/>
            <w:vAlign w:val="center"/>
          </w:tcPr>
          <w:p w:rsidR="001E2122" w:rsidRPr="00BF479E" w:rsidRDefault="00F5415C" w:rsidP="00ED7CDB">
            <w:pPr>
              <w:widowControl w:val="0"/>
              <w:rPr>
                <w:rFonts w:ascii="Verdana" w:hAnsi="Verdana"/>
                <w:i/>
                <w:snapToGrid w:val="0"/>
                <w:sz w:val="22"/>
                <w:szCs w:val="22"/>
              </w:rPr>
            </w:pP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Tel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efoon</w:t>
            </w: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nummer</w:t>
            </w:r>
            <w:r w:rsidR="00EC4D6C">
              <w:rPr>
                <w:rFonts w:ascii="Arial" w:hAnsi="Arial" w:cs="Arial"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1E2122" w:rsidRPr="00ED7CDB" w:rsidRDefault="001E2122" w:rsidP="00ED7CDB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1E2122" w:rsidRPr="00ED7CDB" w:rsidTr="00FE37DE">
        <w:trPr>
          <w:trHeight w:val="454"/>
        </w:trPr>
        <w:tc>
          <w:tcPr>
            <w:tcW w:w="4111" w:type="dxa"/>
            <w:vAlign w:val="center"/>
          </w:tcPr>
          <w:p w:rsidR="00ED7CDB" w:rsidRPr="00BF479E" w:rsidRDefault="00781651" w:rsidP="00ED7CDB">
            <w:pPr>
              <w:widowControl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Emailadres</w:t>
            </w:r>
            <w:r w:rsidR="00EC4D6C">
              <w:rPr>
                <w:rFonts w:ascii="Arial" w:hAnsi="Arial" w:cs="Arial"/>
                <w:i/>
                <w:snapToGrid w:val="0"/>
                <w:sz w:val="22"/>
                <w:szCs w:val="22"/>
              </w:rPr>
              <w:t>:</w:t>
            </w:r>
          </w:p>
          <w:p w:rsidR="001E2122" w:rsidRDefault="00781651" w:rsidP="00ED7CDB">
            <w:pPr>
              <w:widowControl w:val="0"/>
              <w:rPr>
                <w:rFonts w:ascii="Arial" w:hAnsi="Arial" w:cs="Arial"/>
                <w:i/>
                <w:snapToGrid w:val="0"/>
                <w:sz w:val="16"/>
                <w:szCs w:val="16"/>
              </w:rPr>
            </w:pPr>
            <w:r w:rsidRPr="00BF479E">
              <w:rPr>
                <w:rFonts w:ascii="Arial" w:hAnsi="Arial" w:cs="Arial"/>
                <w:i/>
                <w:snapToGrid w:val="0"/>
                <w:sz w:val="18"/>
                <w:szCs w:val="18"/>
              </w:rPr>
              <w:t>(</w:t>
            </w:r>
            <w:r w:rsidRPr="00BF479E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van mijzelf of van </w:t>
            </w:r>
            <w:r w:rsidR="001E1658">
              <w:rPr>
                <w:rFonts w:ascii="Arial" w:hAnsi="Arial" w:cs="Arial"/>
                <w:i/>
                <w:snapToGrid w:val="0"/>
                <w:sz w:val="16"/>
                <w:szCs w:val="16"/>
              </w:rPr>
              <w:t xml:space="preserve">een van </w:t>
            </w:r>
            <w:r w:rsidRPr="00BF479E">
              <w:rPr>
                <w:rFonts w:ascii="Arial" w:hAnsi="Arial" w:cs="Arial"/>
                <w:i/>
                <w:snapToGrid w:val="0"/>
                <w:sz w:val="16"/>
                <w:szCs w:val="16"/>
              </w:rPr>
              <w:t>mijn ouder</w:t>
            </w:r>
            <w:r w:rsidR="001E1658">
              <w:rPr>
                <w:rFonts w:ascii="Arial" w:hAnsi="Arial" w:cs="Arial"/>
                <w:i/>
                <w:snapToGrid w:val="0"/>
                <w:sz w:val="16"/>
                <w:szCs w:val="16"/>
              </w:rPr>
              <w:t>s</w:t>
            </w:r>
            <w:r w:rsidRPr="00BF479E">
              <w:rPr>
                <w:rFonts w:ascii="Arial" w:hAnsi="Arial" w:cs="Arial"/>
                <w:i/>
                <w:snapToGrid w:val="0"/>
                <w:sz w:val="16"/>
                <w:szCs w:val="16"/>
              </w:rPr>
              <w:t>/verzorger</w:t>
            </w:r>
            <w:r w:rsidR="00E02E34">
              <w:rPr>
                <w:rFonts w:ascii="Arial" w:hAnsi="Arial" w:cs="Arial"/>
                <w:i/>
                <w:snapToGrid w:val="0"/>
                <w:sz w:val="16"/>
                <w:szCs w:val="16"/>
              </w:rPr>
              <w:t>s</w:t>
            </w:r>
            <w:r w:rsidRPr="00BF479E">
              <w:rPr>
                <w:rFonts w:ascii="Arial" w:hAnsi="Arial" w:cs="Arial"/>
                <w:i/>
                <w:snapToGrid w:val="0"/>
                <w:sz w:val="16"/>
                <w:szCs w:val="16"/>
              </w:rPr>
              <w:t>)</w:t>
            </w:r>
          </w:p>
          <w:p w:rsidR="001E1658" w:rsidRPr="001E1658" w:rsidRDefault="001E1658" w:rsidP="00ED7CDB">
            <w:pPr>
              <w:widowControl w:val="0"/>
              <w:rPr>
                <w:rFonts w:ascii="Verdana" w:hAnsi="Verdana"/>
                <w:i/>
                <w:snapToGrid w:val="0"/>
                <w:sz w:val="8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E2122" w:rsidRPr="00ED7CDB" w:rsidRDefault="001E2122" w:rsidP="00ED7CDB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1E2122" w:rsidRPr="00ED7CDB" w:rsidTr="00FE37DE">
        <w:trPr>
          <w:trHeight w:val="454"/>
        </w:trPr>
        <w:tc>
          <w:tcPr>
            <w:tcW w:w="4111" w:type="dxa"/>
            <w:vAlign w:val="center"/>
          </w:tcPr>
          <w:p w:rsidR="001E2122" w:rsidRPr="00BF479E" w:rsidRDefault="00D80EF7" w:rsidP="00ED7CDB">
            <w:pPr>
              <w:widowControl w:val="0"/>
              <w:rPr>
                <w:rFonts w:ascii="Verdana" w:hAnsi="Verdana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B</w:t>
            </w:r>
            <w:r w:rsidR="00781651"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asisschool</w:t>
            </w:r>
            <w:r w:rsidR="00EC4D6C">
              <w:rPr>
                <w:rFonts w:ascii="Arial" w:hAnsi="Arial" w:cs="Arial"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="001E2122" w:rsidRPr="00ED7CDB" w:rsidRDefault="001E2122" w:rsidP="00ED7CDB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1968E7" w:rsidRPr="00ED7CDB" w:rsidTr="00FE37DE">
        <w:trPr>
          <w:trHeight w:val="454"/>
        </w:trPr>
        <w:tc>
          <w:tcPr>
            <w:tcW w:w="4111" w:type="dxa"/>
            <w:vAlign w:val="center"/>
          </w:tcPr>
          <w:p w:rsidR="001E1658" w:rsidRDefault="001968E7" w:rsidP="001E1658">
            <w:pPr>
              <w:widowControl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Graag indelen met</w:t>
            </w:r>
            <w:r w:rsidR="001E1658">
              <w:rPr>
                <w:rFonts w:ascii="Arial" w:hAnsi="Arial" w:cs="Arial"/>
                <w:i/>
                <w:snapToGrid w:val="0"/>
                <w:sz w:val="22"/>
                <w:szCs w:val="22"/>
              </w:rPr>
              <w:t>:</w:t>
            </w:r>
          </w:p>
          <w:p w:rsidR="001E1658" w:rsidRPr="00E02E34" w:rsidRDefault="001E1658" w:rsidP="001E1658">
            <w:pPr>
              <w:widowControl w:val="0"/>
              <w:rPr>
                <w:rFonts w:ascii="Arial" w:hAnsi="Arial" w:cs="Arial"/>
                <w:i/>
                <w:snapToGrid w:val="0"/>
                <w:sz w:val="16"/>
                <w:szCs w:val="22"/>
              </w:rPr>
            </w:pPr>
            <w:r w:rsidRPr="00E02E34">
              <w:rPr>
                <w:rFonts w:ascii="Arial" w:hAnsi="Arial" w:cs="Arial"/>
                <w:i/>
                <w:snapToGrid w:val="0"/>
                <w:sz w:val="16"/>
                <w:szCs w:val="22"/>
              </w:rPr>
              <w:t>(naam vriendje/ vriendin)</w:t>
            </w:r>
          </w:p>
          <w:p w:rsidR="001E1658" w:rsidRPr="00E02E34" w:rsidRDefault="001E1658" w:rsidP="001E1658">
            <w:pPr>
              <w:widowControl w:val="0"/>
              <w:rPr>
                <w:rFonts w:ascii="Arial" w:hAnsi="Arial" w:cs="Arial"/>
                <w:i/>
                <w:snapToGrid w:val="0"/>
                <w:sz w:val="8"/>
                <w:szCs w:val="22"/>
              </w:rPr>
            </w:pP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968E7" w:rsidRPr="00ED7CDB" w:rsidRDefault="001968E7" w:rsidP="00ED7CDB">
            <w:pPr>
              <w:widowControl w:val="0"/>
              <w:rPr>
                <w:rFonts w:ascii="Verdana" w:hAnsi="Verdana"/>
                <w:snapToGrid w:val="0"/>
                <w:sz w:val="22"/>
                <w:szCs w:val="22"/>
                <w:highlight w:val="yellow"/>
              </w:rPr>
            </w:pPr>
          </w:p>
        </w:tc>
      </w:tr>
      <w:tr w:rsidR="00781651" w:rsidRPr="00ED7CDB" w:rsidTr="00FE37DE">
        <w:trPr>
          <w:trHeight w:val="1134"/>
        </w:trPr>
        <w:tc>
          <w:tcPr>
            <w:tcW w:w="4111" w:type="dxa"/>
            <w:vAlign w:val="center"/>
          </w:tcPr>
          <w:p w:rsidR="00781651" w:rsidRPr="00BF479E" w:rsidRDefault="00781651" w:rsidP="00ED7CDB">
            <w:pPr>
              <w:widowControl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Handtekening</w:t>
            </w:r>
            <w:r w:rsidR="00EC4D6C">
              <w:rPr>
                <w:rFonts w:ascii="Arial" w:hAnsi="Arial" w:cs="Arial"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781651" w:rsidRPr="00ED7CDB" w:rsidRDefault="00781651" w:rsidP="00ED7CDB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781651" w:rsidRPr="00ED7CDB" w:rsidTr="00FE37DE">
        <w:trPr>
          <w:trHeight w:val="1134"/>
        </w:trPr>
        <w:tc>
          <w:tcPr>
            <w:tcW w:w="4111" w:type="dxa"/>
            <w:vAlign w:val="center"/>
          </w:tcPr>
          <w:p w:rsidR="00781651" w:rsidRPr="00BF479E" w:rsidRDefault="00E02E34" w:rsidP="00ED7CDB">
            <w:pPr>
              <w:widowControl w:val="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Naam en h</w:t>
            </w:r>
            <w:r w:rsidR="00781651" w:rsidRPr="00BF479E">
              <w:rPr>
                <w:rFonts w:ascii="Arial" w:hAnsi="Arial" w:cs="Arial"/>
                <w:i/>
                <w:snapToGrid w:val="0"/>
                <w:sz w:val="22"/>
                <w:szCs w:val="22"/>
              </w:rPr>
              <w:t>andtekening ouder/verzorger</w:t>
            </w:r>
            <w:r w:rsidR="00EC4D6C">
              <w:rPr>
                <w:rFonts w:ascii="Arial" w:hAnsi="Arial" w:cs="Arial"/>
                <w:i/>
                <w:snapToGrid w:val="0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781651" w:rsidRPr="00ED7CDB" w:rsidRDefault="00781651" w:rsidP="00ED7CDB">
            <w:pPr>
              <w:widowControl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</w:tbl>
    <w:p w:rsidR="001E2122" w:rsidRDefault="001E2122" w:rsidP="00ED7CDB">
      <w:pPr>
        <w:widowControl w:val="0"/>
        <w:rPr>
          <w:rFonts w:ascii="Verdana" w:hAnsi="Verdana"/>
          <w:snapToGrid w:val="0"/>
          <w:sz w:val="22"/>
          <w:szCs w:val="22"/>
        </w:rPr>
      </w:pPr>
    </w:p>
    <w:sectPr w:rsidR="001E2122" w:rsidSect="00880F25">
      <w:headerReference w:type="default" r:id="rId12"/>
      <w:footerReference w:type="default" r:id="rId13"/>
      <w:pgSz w:w="11907" w:h="16840" w:code="9"/>
      <w:pgMar w:top="567" w:right="1418" w:bottom="425" w:left="1134" w:header="737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44" w:rsidRDefault="005E5444">
      <w:r>
        <w:separator/>
      </w:r>
    </w:p>
  </w:endnote>
  <w:endnote w:type="continuationSeparator" w:id="0">
    <w:p w:rsidR="005E5444" w:rsidRDefault="005E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5" w:rsidRDefault="00880F25" w:rsidP="00880F25">
    <w:pPr>
      <w:pStyle w:val="Voettekst"/>
      <w:rPr>
        <w:i/>
      </w:rPr>
    </w:pPr>
  </w:p>
  <w:p w:rsidR="00880F25" w:rsidRPr="00880F25" w:rsidRDefault="00880F25" w:rsidP="00880F25">
    <w:pPr>
      <w:pStyle w:val="Voettekst"/>
      <w:rPr>
        <w:i/>
      </w:rPr>
    </w:pPr>
    <w:r>
      <w:rPr>
        <w:i/>
      </w:rPr>
      <w:tab/>
    </w:r>
    <w:r>
      <w:rPr>
        <w:i/>
      </w:rPr>
      <w:tab/>
    </w:r>
    <w:r w:rsidRPr="00880F25">
      <w:rPr>
        <w:i/>
      </w:rPr>
      <w:t xml:space="preserve">Lees verder op de </w:t>
    </w:r>
    <w:r w:rsidR="002C7F5D">
      <w:rPr>
        <w:i/>
      </w:rPr>
      <w:t xml:space="preserve">volgende pagina </w:t>
    </w:r>
    <w:r w:rsidRPr="00880F25">
      <w:rPr>
        <w:i/>
      </w:rPr>
      <w:t xml:space="preserve"> van de brief… … … →</w:t>
    </w:r>
  </w:p>
  <w:p w:rsidR="00880F25" w:rsidRDefault="00880F25">
    <w:pPr>
      <w:pStyle w:val="Voettekst"/>
    </w:pPr>
  </w:p>
  <w:p w:rsidR="00193D7C" w:rsidRDefault="00193D7C">
    <w:pPr>
      <w:widowControl w:val="0"/>
      <w:tabs>
        <w:tab w:val="center" w:pos="4932"/>
        <w:tab w:val="right" w:pos="9865"/>
      </w:tabs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44" w:rsidRDefault="005E5444">
      <w:r>
        <w:separator/>
      </w:r>
    </w:p>
  </w:footnote>
  <w:footnote w:type="continuationSeparator" w:id="0">
    <w:p w:rsidR="005E5444" w:rsidRDefault="005E5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7C" w:rsidRDefault="00193D7C">
    <w:pPr>
      <w:widowControl w:val="0"/>
      <w:tabs>
        <w:tab w:val="center" w:pos="4932"/>
        <w:tab w:val="right" w:pos="9865"/>
      </w:tabs>
      <w:rPr>
        <w:snapToGrid w:val="0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>
      <o:colormru v:ext="edit" colors="#ff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5FCE"/>
    <w:rsid w:val="00046348"/>
    <w:rsid w:val="00083701"/>
    <w:rsid w:val="00085FCE"/>
    <w:rsid w:val="000E1301"/>
    <w:rsid w:val="000E204F"/>
    <w:rsid w:val="0017275D"/>
    <w:rsid w:val="00193D7C"/>
    <w:rsid w:val="001968E7"/>
    <w:rsid w:val="001E1658"/>
    <w:rsid w:val="001E2122"/>
    <w:rsid w:val="001E3F73"/>
    <w:rsid w:val="00265562"/>
    <w:rsid w:val="002C1AB7"/>
    <w:rsid w:val="002C6AF8"/>
    <w:rsid w:val="002C7F5D"/>
    <w:rsid w:val="002D4E82"/>
    <w:rsid w:val="002F733C"/>
    <w:rsid w:val="00315B00"/>
    <w:rsid w:val="00336732"/>
    <w:rsid w:val="00373430"/>
    <w:rsid w:val="0037477C"/>
    <w:rsid w:val="00401B17"/>
    <w:rsid w:val="00415837"/>
    <w:rsid w:val="00431735"/>
    <w:rsid w:val="004D20BD"/>
    <w:rsid w:val="0051022B"/>
    <w:rsid w:val="0053581D"/>
    <w:rsid w:val="00575D01"/>
    <w:rsid w:val="005D6DBD"/>
    <w:rsid w:val="005E5444"/>
    <w:rsid w:val="005F1D98"/>
    <w:rsid w:val="0063512D"/>
    <w:rsid w:val="00675052"/>
    <w:rsid w:val="006851A0"/>
    <w:rsid w:val="00703715"/>
    <w:rsid w:val="00745EC5"/>
    <w:rsid w:val="00781651"/>
    <w:rsid w:val="007D6424"/>
    <w:rsid w:val="00880F25"/>
    <w:rsid w:val="008E0201"/>
    <w:rsid w:val="00904FD8"/>
    <w:rsid w:val="009115A5"/>
    <w:rsid w:val="009134FC"/>
    <w:rsid w:val="009153B7"/>
    <w:rsid w:val="00917C09"/>
    <w:rsid w:val="009B400A"/>
    <w:rsid w:val="009F65BD"/>
    <w:rsid w:val="00A5445D"/>
    <w:rsid w:val="00A66C3A"/>
    <w:rsid w:val="00A92060"/>
    <w:rsid w:val="00A95516"/>
    <w:rsid w:val="00AE1360"/>
    <w:rsid w:val="00B14BB9"/>
    <w:rsid w:val="00B3339D"/>
    <w:rsid w:val="00B54823"/>
    <w:rsid w:val="00B867BF"/>
    <w:rsid w:val="00B951BE"/>
    <w:rsid w:val="00BD3CDD"/>
    <w:rsid w:val="00BE5A58"/>
    <w:rsid w:val="00BE5B9A"/>
    <w:rsid w:val="00BF479E"/>
    <w:rsid w:val="00C26AF5"/>
    <w:rsid w:val="00C328ED"/>
    <w:rsid w:val="00C825B7"/>
    <w:rsid w:val="00CB3A26"/>
    <w:rsid w:val="00D153DE"/>
    <w:rsid w:val="00D23E6C"/>
    <w:rsid w:val="00D30089"/>
    <w:rsid w:val="00D72985"/>
    <w:rsid w:val="00D80EF7"/>
    <w:rsid w:val="00D96BFB"/>
    <w:rsid w:val="00DB6451"/>
    <w:rsid w:val="00E02E34"/>
    <w:rsid w:val="00E45B8F"/>
    <w:rsid w:val="00EC4D6C"/>
    <w:rsid w:val="00ED7CDB"/>
    <w:rsid w:val="00F3282C"/>
    <w:rsid w:val="00F5415C"/>
    <w:rsid w:val="00F77387"/>
    <w:rsid w:val="00FE37DE"/>
    <w:rsid w:val="00F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3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11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64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642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E204F"/>
    <w:rPr>
      <w:color w:val="0000FF"/>
      <w:u w:val="single"/>
    </w:rPr>
  </w:style>
  <w:style w:type="table" w:styleId="Tabelraster">
    <w:name w:val="Table Grid"/>
    <w:basedOn w:val="Standaardtabel"/>
    <w:uiPriority w:val="59"/>
    <w:rsid w:val="0037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1E21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2122"/>
  </w:style>
  <w:style w:type="paragraph" w:styleId="Voettekst">
    <w:name w:val="footer"/>
    <w:basedOn w:val="Standaard"/>
    <w:link w:val="VoettekstChar"/>
    <w:uiPriority w:val="99"/>
    <w:unhideWhenUsed/>
    <w:rsid w:val="001E21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2122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45B8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opleidingen@ehbocastricum.n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ecretaris@ehbocastricum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pleidingen@ehbocastricum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 Castricum</vt:lpstr>
    </vt:vector>
  </TitlesOfParts>
  <Company>Dell Computer Corporation</Company>
  <LinksUpToDate>false</LinksUpToDate>
  <CharactersWithSpaces>3671</CharactersWithSpaces>
  <SharedDoc>false</SharedDoc>
  <HLinks>
    <vt:vector size="18" baseType="variant"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mailto:opleidingen@ehbocastricum.nl</vt:lpwstr>
      </vt:variant>
      <vt:variant>
        <vt:lpwstr/>
      </vt:variant>
      <vt:variant>
        <vt:i4>7143504</vt:i4>
      </vt:variant>
      <vt:variant>
        <vt:i4>3</vt:i4>
      </vt:variant>
      <vt:variant>
        <vt:i4>0</vt:i4>
      </vt:variant>
      <vt:variant>
        <vt:i4>5</vt:i4>
      </vt:variant>
      <vt:variant>
        <vt:lpwstr>mailto:opleidingen@ehbocastricum.nl</vt:lpwstr>
      </vt:variant>
      <vt:variant>
        <vt:lpwstr/>
      </vt:variant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mailto:opleidingen@ehbocastricum.nl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 Castricum</dc:title>
  <dc:creator>J.H. Mooij</dc:creator>
  <cp:lastModifiedBy>EHBO Castricum</cp:lastModifiedBy>
  <cp:revision>4</cp:revision>
  <cp:lastPrinted>2018-01-29T12:37:00Z</cp:lastPrinted>
  <dcterms:created xsi:type="dcterms:W3CDTF">2018-07-18T18:32:00Z</dcterms:created>
  <dcterms:modified xsi:type="dcterms:W3CDTF">2018-07-18T18:41:00Z</dcterms:modified>
</cp:coreProperties>
</file>